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84b7" w14:textId="7728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Зайсан ауданы әкімдігінің 2019 жылғы 2 мамырдағы №282 "Зайсан ауданы бойынша сайлау науқаны кезеңінде үгіттеу баспа материалдарын орналастыру орындарын және шарттық негізде кандидаттардың сайлаушылармен кездесуі өткізілетін үй-жайларының тізімін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2023 жылғы 3 сәуірдегі № 231 қаулысы. Шығыс Қазақстан облысының Әділет департаментінде 2023 жылғы 10 сәуірде № 8827-16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Зайсан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"Зайсан ауданы бойынша сайлау науқаны кезеңінде үгіттік баспа материалдарын орналастыру орындарын белгілеу туралы" Шығыс Қазақстан облысы Зайсан ауданы әкімдігінің 2019 жылғы 2 мамырдағы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5908 болып тіркелген)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 Зайсан ауданының аумағында барлық кандидаттар үшін үгіттік баспа материалдарын орналастыру үшін орындар белгілеу туралы";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кіріспе бөлімі (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>) жаңа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1995 жылғы 28 қыркүйектегі "Қазақстан Республикасындағы сайлау туралы"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әкімдігі ҚАУЛЫ ЕТЕДІ";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Шығыс Қазақстан облысы Зайсан ауданының аумағында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Зайсан ауданы әкімінің аппараты" мемлекеттік мекемесі Қазақстан Республикасы заңнамасында белгіленген тәртіппен: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 Әділет Департаментінде мемлекеттік тіркелуін;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қаулының Зайсан ауданы әкімдігінің интернет-ресурстарында орналастырылуын қамтамасыз етсін.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аппарат басшысына жүктелсін.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Зайсан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Зайсан аудандық аумақтық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№282 қаулысына 1 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Зайсан ауданының аумағында барлық кандидаттар үшін үгіттік баспа материалдарын орналастыру үшін орындары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 көшесі, №14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"Зайсан аудандық мәдениет үйі" коммуналдық мемлекеттік қазыналық кәсіпорыны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Тоқтаров көшесі, №43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денсаулық сақтау басқармасының "Зайсан орталық аудандық ауруханасы" коммуналдық мемлекеттік қазыналық кәсіпорыны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Қыдырпатша Боқажанов көшесі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Т.Аубакиров атындағы саябағының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№37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"Зайсан ауданы бойынша балалар-жасөспірімдер спорт мектебі"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З.Құнияров көшесі, №86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"Зайсан аудандық мәдениет үйі" коммуналдық мемлекеттік қазыналық кәсіпорнының Зайсан аудандық кітапханасы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 мен Бухар Жырау көшесінің қиылысы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аялдамасының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Нұрғожа Жақсылықов көшесі мен Молдағұлова көшесінің қиылысы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аялдамасының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"Зайсан аудандық мәдениет үйі" коммуналдық мемлекеттік қазыналық кәсіпорнының Сарытерек ауылдық клубы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Көгедай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3-шартты көшесі, №13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денсаулық сақтау басқармасының "Зайсан орталық аудандық ауруханасы" коммуналдық мемлекеттік қазыналық кәсіпорнының Көгедай ауылындағы медициналық пункті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Әлкен Байботанов көшесі, №15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денсаулық сақтау басқармасының "Зайсан орталық аудандық ауруханасы" коммуналдық мемлекеттік қазыналық кәсіпорнының Шалқар ауылындағы медициналық пункті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Дайыр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Қызыр Аманжанов көшесі, №18А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"Зайсан аудандық мәдениет үйі" коммуналдық мемлекеттік қазыналық кәсіпорнының Дайыр ауылдық клубы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3-шартты көшесі, №24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"Зайсан аудандық мәдениет үйі" коммуналдық мемлекеттік қазыналық кәсіпорнының Жамбыл ауылдық клубы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Мұқыш Күшіков көшесі, №25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"Зайсан аудандық мәдениет үйі" коммуналдық мемлекеттік қазыналық кәсіпорнының Көкжыра ауылдық клубы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Мамыр көшесі, №4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денсаулық сақтау басқармасының "Зайсан орталық аудандық ауруханасы" коммуналдық мемлекеттік қазыналық кәсіпорнының Біржан ауылдық дәрігерлік амбулаториясы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3-шартты көшесі, №6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3-шартты көшесіндегі №6 үйдің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Ақарал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1-шартты көшесі, №5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1-шартты көшесіндегі №5 үйдің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А.Дәніков көшесі, №4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 ауылдық округі әкімі аппараты" мемлекеттік мекемесінің Айнабұлақ ауылындағы "Балдырған бөбекжай-бақша" коммуналдық мемлекеттік қазыналық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ауылына қарасты Сарытұмсық шаруа қонысы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1-шартты көшесі, №6/1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1-шартты көшесіндегі №6/1 үйдің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1-шартты көшесі, №12/3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денсаулық сақтау басқармасының "Зайсан орталық аудандық ауруханасы" коммуналдық мемлекеттік қазыналық кәсіпорнының Жаңатұрмыс ауылындағы медициналық пункті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Арпабай Сауырбаев көшесі, №12/2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денсаулық сақтау басқармасының "Зайсан орталық аудандық ауруханасы" коммуналдық мемлекеттік қазыналық кәсіпорнының Қайнар ауылындағы медициналық пункті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Тәйтүгіл Бисмақұлы көшесі, №3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"Зайсан аудандық мәдениет үйі" коммуналдық мемлекеттік қазыналық кәсіпорнының Кеңсай ауылдық клубы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Ералин көшесі, №16-а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Ералин көшесіндегі №16-а үйдің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Саржыра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 Қалқашұлы көшесі, №42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Елубай Қалқашұлы көшесіндегі №42 үйдің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Бақасу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5-шартты көшесі, №9/1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5-шартты көшесіндегі №9/1 үйдің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 ауылына қарасты Сарши шаруа қонысы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1-шартты көшесі №9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1-шартты көшесіндегі №9 үйдің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Құнанбайұлы көшесі, №11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"Зайсан аудандық мәдениет үйі" коммуналдық мемлекеттік қазыналық кәсіпорнының Қарабұлақ ауылдық клубы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Дауал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көшесі №10/2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көшесіндегі №10/2 үйдің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Мұқашы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1-шартты көшесі №7/1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1-шартты көшесіндегі №7/1 үйдің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Қ.Ж.Омаров көшесі, №110/1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"Зайсан аудандық мәдениет үйі" коммуналдық мемлекеттік қазыналық кәсіпорнының Қаратал ауылдық клубы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Қаратал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Мәутен Қалимолдин көшесі, №30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денсаулық сақтау басқармасының "Зайсан орталық аудандық ауруханасы" коммуналдық мемлекеттік қазыналық кәсіпорнының Үлкен Қаратал ауылындағы фельдшерлік амбулаториялық пункті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№25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 әкімдігінің "Зайсан аудандық мәдениет үйі" коммуналдық мемлекеттік қазыналық кәсіпорнының Шілікті ауылдық мәдениет үйі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Тасбастау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 Мажитұлы,10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Берел мұражайы филиалының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Жалши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Бұтабайұлы көшесінің бойында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аялдамасының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Какен-Талды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Какен-Талды көшесі, №9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Какен-Талды көшесіндегі №9 үйдің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көшесі, №10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көшесіндегі №10 үйдің алдында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