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c102" w14:textId="a3fc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2022 жылғы 26 желтоқсандағы №27-18/1 "Зайсан ауданы бойынша тұрғын үй сертификаттарының мөлшері және оларды алушылар санаттарының тізбесін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2023 жылғы 8 желтоқсандағы № 01-03/VIII-14-8 шешімі. Шығыс Қазақстан облысының Әділет департаментінде 2023 жылғы 13 желтоқсанда № 8933-16 болып тіркелді. Күші жойылды - Шығыс Қазақстан облысы Зайсан аудандық мәслихатының 2024 жылғы 23 мамырдағы № 22/5-VIII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23.05.2024 </w:t>
      </w:r>
      <w:r>
        <w:rPr>
          <w:rFonts w:ascii="Times New Roman"/>
          <w:b w:val="false"/>
          <w:i w:val="false"/>
          <w:color w:val="ff0000"/>
          <w:sz w:val="28"/>
        </w:rPr>
        <w:t>№ 22/5-VIII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Зайсан аудандық мәслихатының 2022 жылғы 26 желтоқсандағы №27-18/1 "Зайсан ауданы бойынша тұрғын үй сертификаттарының мөлшері және оларды алушылар санаттарының тізбесін айқындау туралы" (Нормативтік құқықтық актілерді мемлекеттік тіркеу Тізілімінде №31535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2-қосымшасының</w:t>
      </w:r>
      <w:r>
        <w:rPr>
          <w:rFonts w:ascii="Times New Roman"/>
          <w:b w:val="false"/>
          <w:i w:val="false"/>
          <w:color w:val="000000"/>
          <w:sz w:val="28"/>
        </w:rPr>
        <w:t xml:space="preserve"> 4) тармақшасы жаңа редакцияда жазылсын:</w:t>
      </w:r>
    </w:p>
    <w:bookmarkEnd w:id="2"/>
    <w:bookmarkStart w:name="z8" w:id="3"/>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2023 жылғы 20 мамырдағы № 161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ресурстарын болжаудың ұлттық жүйесін қалыптастыру және оның нәтижелерін пайдалану Қағидаларына (Нормативтік құқықтық актілерді мемлекеттік тіркеу Тізілімінде № 32546 болып тіркелген)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әлеуметтік қамсыздандыру және ветеринарияның салаларындағы бюджеттiк ұйымдарында еңбек қызметтерін жүзеге асыратын қажетті мамандар.".</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