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473b" w14:textId="23d4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Катонқарағай ауданының аумағында жергілікті ауқымдағы табиғи сипаттағы төтенше жағдайды жариялау туралы" Шығыс Қазақстан облысы Катонқарағай ауданы әкімінің 2022 жылғы 15 қыркүйектегі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әкімінің 2023 жылғы 17 наурыздағы № 1 шешімі. Шығыс Қазақстан облысының Әділет департаментінде 2023 жылғы 20 наурызда № 8824-16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 Катонқарағай ауданының аумағында жергілікті ауқымдағы табиғи сипаттағы төтенше жағдайды жариялау туралы" Шығыс Қазақстан облысы Катонқарағай ауданы әкімінің 2022 жылғы 15 қыркүйектегі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29616 болып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Катонқарағай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