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3f09" w14:textId="2d33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адандық мәслихатының 2022 жылғы 4 қазандағы № 21/276-VII "Катонқарағай ауданы бойынша тұрғын үй сертификаттарының мөлшері және оларды алушылар санаттарының тізбесін айқындау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2023 жылғы 26 маусымдағы № 5/55-VIII шешімі. Шығыс Қазақстан облысының Әділет департаментінде 2023 жылғы 1 шілдеде № 8879-16 болып тіркелді</w:t>
      </w:r>
    </w:p>
    <w:p>
      <w:pPr>
        <w:spacing w:after="0"/>
        <w:ind w:left="0"/>
        <w:jc w:val="both"/>
      </w:pPr>
      <w:bookmarkStart w:name="z5" w:id="0"/>
      <w:r>
        <w:rPr>
          <w:rFonts w:ascii="Times New Roman"/>
          <w:b w:val="false"/>
          <w:i w:val="false"/>
          <w:color w:val="000000"/>
          <w:sz w:val="28"/>
        </w:rPr>
        <w:t>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"Катонқарағай ауданы бойынша тұрғын үй сертификаттарының мөлшері және оларды алушылар санаттарының тізбесін айқындау туралы" Катонқарағай адандық мәслихатының 2022 жылғы 4 қазандағы № 21/276-VII (нормативтік құқықтық актілерді мемлекеттік тіркеу Тізілімінде №30080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Катонқарағай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2023 жылғы 26 маусымдағы </w:t>
            </w:r>
            <w:r>
              <w:br/>
            </w:r>
            <w:r>
              <w:rPr>
                <w:rFonts w:ascii="Times New Roman"/>
                <w:b w:val="false"/>
                <w:i w:val="false"/>
                <w:color w:val="000000"/>
                <w:sz w:val="20"/>
              </w:rPr>
              <w:t>№ 5/55-VIII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4 қазандағы </w:t>
            </w:r>
            <w:r>
              <w:br/>
            </w:r>
            <w:r>
              <w:rPr>
                <w:rFonts w:ascii="Times New Roman"/>
                <w:b w:val="false"/>
                <w:i w:val="false"/>
                <w:color w:val="000000"/>
                <w:sz w:val="20"/>
              </w:rPr>
              <w:t>№ 21/276-VII шешіміне 2-қосымша</w:t>
            </w:r>
          </w:p>
        </w:tc>
      </w:tr>
    </w:tbl>
    <w:bookmarkStart w:name="z12" w:id="4"/>
    <w:p>
      <w:pPr>
        <w:spacing w:after="0"/>
        <w:ind w:left="0"/>
        <w:jc w:val="left"/>
      </w:pPr>
      <w:r>
        <w:rPr>
          <w:rFonts w:ascii="Times New Roman"/>
          <w:b/>
          <w:i w:val="false"/>
          <w:color w:val="000000"/>
        </w:rPr>
        <w:t xml:space="preserve"> Тұрғын үй сертификаттарын алушылар санаттарының тізбесі</w:t>
      </w:r>
    </w:p>
    <w:bookmarkEnd w:id="4"/>
    <w:bookmarkStart w:name="z13" w:id="5"/>
    <w:p>
      <w:pPr>
        <w:spacing w:after="0"/>
        <w:ind w:left="0"/>
        <w:jc w:val="both"/>
      </w:pPr>
      <w:r>
        <w:rPr>
          <w:rFonts w:ascii="Times New Roman"/>
          <w:b w:val="false"/>
          <w:i w:val="false"/>
          <w:color w:val="000000"/>
          <w:sz w:val="28"/>
        </w:rPr>
        <w:t>
      1) Катонқарағай ауданы бойынша тұрғын үй сертификаттарын алушылар санаттарының тізбесі айқындалсын:</w:t>
      </w:r>
    </w:p>
    <w:bookmarkEnd w:id="5"/>
    <w:bookmarkStart w:name="z14" w:id="6"/>
    <w:p>
      <w:pPr>
        <w:spacing w:after="0"/>
        <w:ind w:left="0"/>
        <w:jc w:val="both"/>
      </w:pPr>
      <w:r>
        <w:rPr>
          <w:rFonts w:ascii="Times New Roman"/>
          <w:b w:val="false"/>
          <w:i w:val="false"/>
          <w:color w:val="000000"/>
          <w:sz w:val="28"/>
        </w:rPr>
        <w:t>
      Ұлы Отан соғысының ардагерлері;</w:t>
      </w:r>
    </w:p>
    <w:bookmarkEnd w:id="6"/>
    <w:bookmarkStart w:name="z15" w:id="7"/>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w:t>
      </w:r>
    </w:p>
    <w:bookmarkEnd w:id="7"/>
    <w:bookmarkStart w:name="z16" w:id="8"/>
    <w:p>
      <w:pPr>
        <w:spacing w:after="0"/>
        <w:ind w:left="0"/>
        <w:jc w:val="both"/>
      </w:pPr>
      <w:r>
        <w:rPr>
          <w:rFonts w:ascii="Times New Roman"/>
          <w:b w:val="false"/>
          <w:i w:val="false"/>
          <w:color w:val="000000"/>
          <w:sz w:val="28"/>
        </w:rPr>
        <w:t>
      басқа мемлекеттердің аумағындағы ұрыс қимылдарының ардагерлері;</w:t>
      </w:r>
    </w:p>
    <w:bookmarkEnd w:id="8"/>
    <w:bookmarkStart w:name="z17" w:id="9"/>
    <w:p>
      <w:pPr>
        <w:spacing w:after="0"/>
        <w:ind w:left="0"/>
        <w:jc w:val="both"/>
      </w:pPr>
      <w:r>
        <w:rPr>
          <w:rFonts w:ascii="Times New Roman"/>
          <w:b w:val="false"/>
          <w:i w:val="false"/>
          <w:color w:val="000000"/>
          <w:sz w:val="28"/>
        </w:rPr>
        <w:t>
      бірінші және екінші топтардағы мүгедектігі бар адамдар;</w:t>
      </w:r>
    </w:p>
    <w:bookmarkEnd w:id="9"/>
    <w:bookmarkStart w:name="z18" w:id="10"/>
    <w:p>
      <w:pPr>
        <w:spacing w:after="0"/>
        <w:ind w:left="0"/>
        <w:jc w:val="both"/>
      </w:pPr>
      <w:r>
        <w:rPr>
          <w:rFonts w:ascii="Times New Roman"/>
          <w:b w:val="false"/>
          <w:i w:val="false"/>
          <w:color w:val="000000"/>
          <w:sz w:val="28"/>
        </w:rPr>
        <w:t>
      мүгедектігі бар балалары бар немесе оларды тәрбиелеуші отбасылар;</w:t>
      </w:r>
    </w:p>
    <w:bookmarkEnd w:id="10"/>
    <w:bookmarkStart w:name="z19" w:id="11"/>
    <w:p>
      <w:pPr>
        <w:spacing w:after="0"/>
        <w:ind w:left="0"/>
        <w:jc w:val="both"/>
      </w:pPr>
      <w:r>
        <w:rPr>
          <w:rFonts w:ascii="Times New Roman"/>
          <w:b w:val="false"/>
          <w:i w:val="false"/>
          <w:color w:val="000000"/>
          <w:sz w:val="28"/>
        </w:rPr>
        <w:t>
      жасына қарай зейнет демалысына шыққан зейнеткерлер;</w:t>
      </w:r>
    </w:p>
    <w:bookmarkEnd w:id="11"/>
    <w:bookmarkStart w:name="z20" w:id="12"/>
    <w:p>
      <w:pPr>
        <w:spacing w:after="0"/>
        <w:ind w:left="0"/>
        <w:jc w:val="both"/>
      </w:pPr>
      <w:r>
        <w:rPr>
          <w:rFonts w:ascii="Times New Roman"/>
          <w:b w:val="false"/>
          <w:i w:val="false"/>
          <w:color w:val="000000"/>
          <w:sz w:val="28"/>
        </w:rPr>
        <w:t>
      кәмелетке толғанға дейін ата-анасынан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p>
    <w:bookmarkEnd w:id="12"/>
    <w:bookmarkStart w:name="z21" w:id="13"/>
    <w:p>
      <w:pPr>
        <w:spacing w:after="0"/>
        <w:ind w:left="0"/>
        <w:jc w:val="both"/>
      </w:pPr>
      <w:r>
        <w:rPr>
          <w:rFonts w:ascii="Times New Roman"/>
          <w:b w:val="false"/>
          <w:i w:val="false"/>
          <w:color w:val="000000"/>
          <w:sz w:val="28"/>
        </w:rPr>
        <w:t>
      қандастар;</w:t>
      </w:r>
    </w:p>
    <w:bookmarkEnd w:id="13"/>
    <w:bookmarkStart w:name="z22" w:id="14"/>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w:t>
      </w:r>
    </w:p>
    <w:bookmarkEnd w:id="14"/>
    <w:bookmarkStart w:name="z23" w:id="15"/>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15"/>
    <w:bookmarkStart w:name="z24" w:id="16"/>
    <w:p>
      <w:pPr>
        <w:spacing w:after="0"/>
        <w:ind w:left="0"/>
        <w:jc w:val="both"/>
      </w:pPr>
      <w:r>
        <w:rPr>
          <w:rFonts w:ascii="Times New Roman"/>
          <w:b w:val="false"/>
          <w:i w:val="false"/>
          <w:color w:val="000000"/>
          <w:sz w:val="28"/>
        </w:rPr>
        <w:t>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bookmarkEnd w:id="16"/>
    <w:bookmarkStart w:name="z25" w:id="17"/>
    <w:p>
      <w:pPr>
        <w:spacing w:after="0"/>
        <w:ind w:left="0"/>
        <w:jc w:val="both"/>
      </w:pPr>
      <w:r>
        <w:rPr>
          <w:rFonts w:ascii="Times New Roman"/>
          <w:b w:val="false"/>
          <w:i w:val="false"/>
          <w:color w:val="000000"/>
          <w:sz w:val="28"/>
        </w:rPr>
        <w:t>
      толық емес отбасылар;</w:t>
      </w:r>
    </w:p>
    <w:bookmarkEnd w:id="17"/>
    <w:bookmarkStart w:name="z26" w:id="18"/>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министрінің 2019 жылғы 29 наурыздағы бұйрығымен бекітілген (Нормативтік құқықтық актілерді мемлекеттік тіркеу тізілімінде № 18445 болып тіркелген) еңбек және жұмыспен қамту статистикасы бойынша статистикалық байқауларды талдау негізінде, сондай-ақ Еңбек ресурстарын болжаудың және оның нәтижелерін пайдаланудың ұлттық жүйесін қалыптастыру қағидаларына сәйкес қалыптастырылатын еңбек ресурстарының болжамын ескере отырып айқындалатын денсаулық сақтау, білім беру, мәдениет, спорт, әлеуметтік қамсыздандыру және ветеринарияның сұранысқа ие мамандары.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