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aaa9" w14:textId="c8da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2021 жылғы 16 наурыздағы № 3/4-VII "Күршім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19 сәуірдегі № 2/13-VIII шешімі. Шығыс Қазақстан облысының Әділет департаментінде 2023 жылғы 4 мамырда № 8834-16 болып тіркелді. Күші жойылды - Шығыс Қазақстан облысы Күршім аудандық мәслихатының 2024 жылғы 20 наурыздағы № 20/3-VIII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20/3-VIII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"Күршім ауданында тұрғын үй көмегін көрсетудің мөлшері мен тәртібін айқындау туралы" 2021 жылғы 16 наурыздағы № 3/4-VII (нормативтік құқықтық актілерді мемлекеттік тіркеу тізілімінде № 8677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Күршім ауданында тұрғын үй көмегін көрсетудің мөлшері мен тәртібін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5-абзацы мынандай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отбасының (азаматтың) жиынтық табысына шекті жол берілетін шығыстар үлесі 10 (он) пайыз мөлшерінде.".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