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fa07" w14:textId="a25f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Күршім ауданының әкімдігінің 2020 жылғы 28 желтоқсандағы №511 "Азаматтық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2023 жылғы 20 маусымдағы № 343 қаулысы. Шығыс Қазақстан облысының Әділет департаментінде 2023 жылғы 21 маусымда № 8874-16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Күршім ауданы әкімдігінің 2020 жылғы 28 желтоқсандағы № 511 "Азаматтық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тізбесін айқындау туралы" (Нормативтік құқықтық актілерді мемлекеттік тіркеу тізілімінді № 8131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"Күршім ауданы әкімдігінің экономика және қаржы бөлімі"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Шығыс Қазақстан облысы Күршім ауданы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Күршім ауданы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 мамандарының лауазымдары: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 және басшысы орынбасары;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маман;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психоневрологиялық аурулары бар мүгедектігі бар балалар мен 18 жастан асқан мүгедектігі бар адамдарға күтім жасау жөніндегі әлеуметтік қызметкер;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қарттар мен мүгедектігі бар адамдарға күтім жасау жөніндегі әлеуметтік қызметкер;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дефектолог, логопед, әдіскер, есепші, психолог.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орталығы саласы мамандарының лауазымдары: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 есепші;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маман;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кеңесші;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инспектор;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іс - жүргізуші;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ассистент.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 мамандарының лауазымдары: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басшысы және басшысының орынбасары;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аға мәдени ұйымдастырушы;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сүйемелдеуші;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аға кітапханашы, кітапханашы;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музыкалық жетекші;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атаулының әдіскері;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көркемдік жетекші;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 үйірмесінің жетекшісі;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сүйемелдеуші-концертмейстер;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 жетекшісі;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вокал студиясының жетекшісі;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көркемөнарпаздар ұжымының жетекшісі;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бұқаралық шаралардың режиссеры;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топ жетекшісі;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халықтық ұжымның жетекшісі;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студия жетекшісі;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есепші, экономист;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оператор - программист;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әдіскер;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әнші;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мәдени шара ұйымдастырушы;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музыкалық-оператор;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костюмер;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іс - жүргізуші;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суретші.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