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4e641" w14:textId="604e6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Күршім ауданының аумағында стационарлық емес сауда объектілерін орналастыру орындарын айқындау және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Күршім ауданы әкімдігінің 2023 жылғы 1 тамыздағы № 429 қаулысы. Шығыс Қазақстан облысының Әділет департаментінде 2023 жылғы 8 тамызда № 8893-16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4-2) тармақшасына,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"Ішкі сауда қағидаларын бекіту туралы" Қазақстан Республикасы Ұлттық экономика министрі міндетін атқарушының 2015 жылғы 27 наурыздағы № 264 бұйрығымен бекітілген (Нормативтік құқықтық актілерді мемлекеттік тіркеу тізілімінде № 11148 болып тіркелген) Ішкі сауда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50-1-тармағына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Күршім ауданының әкімдігі ҚАУЛЫ ЕТЕДІ: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Күршім ауданының аумағында стационарлық емес сауда объектілерін орналастыру орындары айқындалсын және бекітілсін.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Күршім ауданы әкімдігінің 2020 жылғы 12 қазандағы № 383 "Күршім ауданының аумағында көшпелі сауданы жүзеге асыру үшін арнайы бөлінген орындарды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7672 болып тіркелген) күші жойылды деп танылсын.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Күршім ауданы әкімінің жетекшілік ететін орынбасарына жүктелсін.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Күршім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Акышов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Күршім ауданы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1 тамыздағы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429 қаулысына қосымша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Күршім ауданының аумағында стационарлық емес сауда объектілерін орналастыру орындары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Орналасу 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Алатын алаңы (шаршы метр)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Жақын орналасқан инфрақұрылым (ұқсас тауарлар ассортименті сатылатын сауда объектілері, сондай-ақ қоғамдық тамақтану объектілері)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саласы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қызметін жүзеге асыру кезеңі (жыл)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Күршім ауылы Исабеков көшесі "Нурбол" кафесінің оң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"Аяулым" дүкені мен "Нурбол" кафесі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 (азық-түлік және азық-түлік емес тауарларын сату)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Марқакөл ауылы Б. Момышұлы көшесі Марқакөл ауылының мешіті ғимаратына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 (азық-түлік және азық-түлік емес тауарларын сату)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ауылы Ұлан көшесі № 34 үйдің оң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 (азық-түлік және азық-түлік емес тауарларын сату)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Ақбұлақ ауылы Абай көшесі Ақбұлақ ауылының орталық саябағының сол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 (азық-түлік және азық-түлік емес тауарларын сату)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Балықшы ауылы "Шекелмес" жер учаскесінде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 (азық-түлік және азық-түлік емес тауарларын сату)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Ақсуат ауылы Егінбайұлы көшесі № 43 үйдің оң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 (азық-түлік және азық-түлік емес тауарларын сату)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Боран ауылы, Орталық көшесі "Боран ауылдық округі әкімінің аппараты" мемлекеттік мекемесінің ғимаратына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 (азық-түлік және азық-түлік емес тауарларын сату)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Қаратоғай ауылы "Ащыбасы" жер учаскесі "Арын" шаруа қожалығының кафесіне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"Арын" шаруа қожалығының кафесі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 (азық-түлік және азық-түлік емес тауарларын сату)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Қаратоғай ауылы Б.Момышұлы көшесі "Гүлзада" дүкенінің оң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"Гүлзада" дүкені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 (азық-түлік және азық-түлік емес тауарларын сату)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Қалжыр ауылы Нұрмұханов көшесі № 44 үйдің сол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 (азық-түлік және азық-түлік емес тауарларын сату)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Құйған ауылы "Қызыл Ту" өткелі "Дәметкен" кафесінің оң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"Дәметкен" кафесі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 (азық-түлік және азық-түлік емес тауарларын сату)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Маралды ауылы Ш.Уәлиханов көшесі № 15 үйге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 (азық-түлік және азық-түлік емес тауарларын сату)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Үшбұлақ ауылы Абай көшесі Үшбұлақ ауылдық клубы ғимаратына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 (азық-түлік және азық-түлік емес тауарларын сату)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Қыстау-Күршім ауылы Қыстау-Күршім ауылдық клубы ғимаратына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 (азық-түлік және азық-түлік емес тауарларын сату)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Сарыөлең ауылы Школьная көшесі № 3 үйге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 (азық-түлік және азық-түлік емес тауарларын сату)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Сарыөлең ауылы "Бәйгетөбе" стадионына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 (азық-түлік және азық-түлік емес тауарларын сату)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Барақ батыр ауылы Достық көшесі № 55 үйге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 (азық-түлік және азық-түлік емес тауарларын сату)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ауылы Комаров көшесі № 48 үйдің сол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 (азық-түлік және азық-түлік емес тауарларын сату)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Төсқайың ауылы Орталық көшесі № 18 үйдің оң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 (азық-түлік және азық-түлік емес тауарларын сату)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