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363b" w14:textId="a6c3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аудандық мәслихатының шешімінің күші жойылды деп тану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2023 жылғы 11 желтоқсандағы № 8/10-VIII шешімі. Шығыс Қазақстан облысының Әділет департаментінде 2023 жылғы 14 желтоқсанда № 8934-16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Тарбағатай аудандық мәслихатының "Тарбағатай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2014 жылғы 27 наурыздағы № 19-10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3292 тіркелген) күші жойылды деп танылсын.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Канагатов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