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4075" w14:textId="2a74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әкімінің 2021 жылғы 2 сәуірдегі № 2 "Сайлау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әкімінің 2023 жылғы 4 қаңтардағы № 1 шешімі. Қазақстан Республикасының Әділет министрлігінде 2023 жылғы 5 қаңтарда № 31567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әкімінің "Сайлау учаскелерін құру туралы" 2021 жылғы 2 сәуірдегі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8570 болып тіркелді)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 бойынша сайлау учаскелері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956 сайлау учаскесі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Сағыр ауылы, Абылайхан көшесі, № 70 Шығыс Қазақстан облысы білім басқармасының Ұлан ауданы бойынша білім бөлімінің "А. Пушкин атындағы орта мектебі" коммуналдық мемлекеттік мекемесінің ғимараты.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Сағыр ауылының аумағы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957 сайлау учаскесі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Мамай батыр ауылы, Тәуелсіздік көшесі, № 48 Шығыс Қазақстан облысы білім басқармасының Ұлан ауданы бойынша білім бөлімінің "М. Ломоносов атындағы орта мектебі" коммуналдық мемлекеттік мекемесінің ғимараты.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Мамай батыр ауылының аумағы.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958 сайлау учаскесі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Бестерек ауылы, Орталық көшесі, № 19/1 Шығыс Қазақстан облысы білім басқармасының Ұлан ауданы бойынша білім бөлімінің "Ғ. Салықов атындағы негізгі мектебі" коммуналдық мемлекеттік мекемесінің ғимараты.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Бестерек ауылының аумағы.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959 сайлау учаскесі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Желдіөзек ауылы, Орталық көшесі, № 18 үй 13 пәтер "Аблакет ауылдық округі әкімінің аппараты" мемлекеттік мекемесінің қызметтік пәтері.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Желдіөзек ауылының аумағы.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960 сайлау учаскесі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 Азовое ауылы, Советская көшесі, № 20 Шығыс Қазақстан облысы білім басқармасының Ұлан ауданы бойынша білім бөлімінің "Азовое орта мектебі" коммуналдық мемлекеттік мекемесінің ғимараты.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 Азовое, Азовое және Бетқұдық ауылдарының аумақтары.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963 сайлау учаскесі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Алмасай ауылы, Қабанбай батыр көшесі, № 1 Шығыс Қазақстан облысы білім басқармасының Ұлан ауданы бойынша білім бөлімінің "Абай атындағы орта мектебі" коммуналдық мемлекеттік мекемесінің ғимараты.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Алмасай және Сарыөзек ауылдарының аумақтары.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964 сайлау учаскесі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Баяш Өтепов ауылы, Сібе көшесі, № 61 Шығыс Қазақстан облысы білім басқармасының Ұлан ауданы бойынша білім бөлімінің "Амангелді атындағы негізгі мектебі" коммуналдық мемлекеттік мекемесінің ғимараты.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Баяш Өтепов ауылының аумағы.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965 сайлау учаскесі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Айыртау ауылы, Танабаев көшесі, № 1 "Дарын" мемлекеттік коммуналдық қазыналық кәсіпорнының ауылдық клуб ғимараты.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Айыртау және Ұзын Бұлақ ауылдарының аумақтары.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967 сайлау учаскесі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 Қанай ауылы, М. Дәменұлы көшесі, № 12 Шығыс Қазақстан облысы білім басқармасының Ұлан ауданы бойынша білім бөлімінің "Қанай орта мектебі" коммуналдық мемлекеттік мекемесінің ғимараты.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 Қанай ауылының аумағы.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968 сайлау учаскесі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Асубұлақ кенті, Бейбітшілік көшесі, № 46 Шығыс Қазақстан облысы білім басқармасының Ұлан ауданы бойынша білім бөлімінің "Асубұлақ орта мектебі" коммуналдық мемлекеттік мекемесінің ғимараты.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Төлеген Тоқтаров көшесі № 2, 3, 6, 9, 10, 11, 12, 14, 15а, 15, 16, 18, 19, 20, 21, 22, 24, 25, 27, 29, 32, 34, 35, 36, 38, 39, 44, 45, 49, 50, 51, 52, 54, 55, 56, 58, 61, 63, 64, 66, 67, 69, 70, 71, 72, 73, 74, 76, 77, 78, 80, 82, 84, 86, 88, 90 үйлері;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Ардагер көшесі, № 2, 6, 8, 13, 15, 17, 19, 21, 25, 29, 31 үйлері;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көшесі, № 4, 5, 6, 7, 8, 9, 10, 11, 12, 13, 14, 15, 16, 17, 18, 19, 20, 21, 22, 23, 24, 25, 26, 27, 29 37, 39, 41, 47, 48, 50, 51, 52, 53, 54, 55, 57, 62, 64, 65, 68, 69, 70, 72, 73, 74, 78, 79, 80, 81, 82, 83, 84, 86, 87, 88, 89, 93, 94, 95, 96, 99, 100, 101, 102, 103, 106, 108, 109, 111, 116, 118, 119, 124, 124а, 126, 126а, 128, 132, 134, 138, 140, 148 үйлері;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2, 3, 4, 5, 6, 7, 8, 9, 10, 11, 12, 13, 14, 15, 16, 18, 23, 25, 26, 27, 28, 29, 30, 31, 32, 33, 34, 35, 36, 37, 38, 39, 40, 41, 42, 43, 44, 45, 46, 47, 48, 49, 50, 53, 54, 56, 57, 58, 59, 60, 62, 63, 65, 66, 67, 68, 69, 70, 71, 72, 73, 74, 75, 76, 77, 78, 80, 81, 82, 83, 84, 86, 87, 90, 94, 100, 102, 104 үйлері;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Абиев көшесі, № 1, 2, 3, 4, 5, 7, 9, 10а, 10, 11, 15, 16, 17, 18, 22, 24, 26, 28, 32, 36, 38, 44 үйлері;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Казаченко көшесі, № 1, 1а, 2, 3, 3а, 4, 5, 5а, 5б, 5г, 6, 7, 8, 9, 9а, 10, 11, 12, 13, 15, 16, 16а, 17, 19, 20, 21, 22, 23, 24, 26, 29, 30, 32, 34, 40, 42, 44, 46, 48, 50, 50а, 52, 54, 64, 66, 68, 70, 72, 72а үйлері;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Солнечная көшесі, № 2, 3, 4, 5, 6, 7, 9, 11 үйлері;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Болашақ көшесі, № 1, 2, 3, 4, 6, 8, 9, 13, 15, 17, 19 үйлері;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көшесі, № 1, 3, 4 үйлері;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Северная көшесі, № 20, 22, 23, 25а үйлері;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Разведка көшесі, № 24, 24а, 30, 34, 36, 40, 42, 46, 50 үйлері;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Клубная көшесі, № 2, 6, 7, 8, 11, 12, 14, 22, 33, 41 үйлері;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Ақкезен көшесі, № 6, 8, 39 үйлері;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Унгурсай көшесі, № 33, 46 үйлері;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Хутор көшесі, № 5 үй;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Подгорная көшесі, № 1, 1а, 4, 6, 7, 9, 10, 12, 13, 14, 15а, 16, 17, 18, 19, 20, 21, 23а, 23б, 23г, 23, 24, 25, 26, 27, 30, 34, 36, 36а, 38, 40, 42, 46, 48, 56, 58, 60, 62, 64, 66 үйлері;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көшесі, № 1, 2а, 2, 7,а, 8, 9, 10, 12, 13, 15 үйлері;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Лесхоз көшесі, № 1, 1-1, 2, 3, 4, 5, 7, 8, 9, 10, 11, 12, 13, 14, 15, 16, 17, 19, 21, 22, 23, 24, 25, 26, 27, 30 үйлері.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970 сайлау учаскесі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Асубұлақ кенті, Больничная көшесі, № 1 "Ұлан ауданының аудандық ауруханасы" шаруашылық жүргізу құқығындағы коммуналдық мемлекеттік кәсіпорнының дәрігерлік амбулатория ғимараты.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Дорожная көшесі, № 1, 4, 19а, 21, 23, 25, 27, 29а, 37, 39, 40, 41, 45, 47, 49, 55, 55а, 57, 59, 59а, 63, 63а, 65, 67, 69, 73, 73а, 75, 83, 85, 86 үйлері;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Белогорская көшесі, № 1, 11, 13, 33, 35 үйлері;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1, 2, 3, 4, 6, 8, 9, 16, 18 үйлері;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Жүргізушілер көшесі, № 3, 4, 5, 6, 7, 8, 10а, 10, 11, 14, 19, 21, 25, 26, 38, 4, 42, 45, 46, 48, 50, 52, 54, 56, 62, 64 үйлері;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Разведочная көшесі, № 4, 10, 12, 13, 16, 20, 24, 24а, 30, 34, 36, 40, 46, 50 үйлері;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көшесі, № 1, 7, 9, 10, 12, 14, 15, 19 үйлері;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көшесі, № 1, 3, 3а, 5, 7, 12, 13, 15, 16а, 18, 20, 21, 22, 23а, 23, 24, 25, 26, 27, 28, 29, 30, 31, 33, 34, 36, 37, 38, 39, 40, 41, 43, 45 ,45а, 47, 48, 49, 54, 55 үйлері;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Садовский көшесі, № 1, 3, 5, 7, 11, 13, 15, 17, 21, 23, 25, 27, 31, 35, 37, 41,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45, 47 үйлері;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көшесі, № 1, 3, 4, 5, 7, 8, 9, 10, 11, 14, 16, 18, 19, 20, 21, 22, 23, 24, 25, 26, 29, 30, 31, 32, 34, 36, 37, 39, 46 үйлері;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көшесі, № 1, 1а, 4, 5, 6, 6а, 9, 14, 15, 16, 16а, 18 үйлері;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көшесі, № 1 үй;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көшесі, № 7, 9, 10, 14, 15, 27, 33, 34, 36, 37 үйлері;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Аубакиров көшесі, № 5, 6, 7, 13, 15, 17, 21, 23 үйлері;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 көшесі, № 5а, 11, 16, 19, 21, 25, 27 үйлері.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972 сайлау учаскесі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Привольное ауылы, М. Қожанов көшесі, № 1/1 Шығыс Қазақстан облысы білім басқармасының Ұлан ауданы бойынша білім бөлімінің "Привольное орта мектебі" коммуналдық мемлекеттік мекемесінің ғимараты,.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Привольное ауылының аумағы.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973 сайлау учаскесі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Митрофановка ауылы, Тоқпанов көшесі, № 14 Шығыс Қазақстан облысы білім басқармасының Ұлан ауданы бойынша білім бөлімінің "Н. Лут атындағы орта мектебі" коммуналдық мемлекеттік мекемесінің ғимараты.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Митрофановка ауылының аумағы.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974 сайлау учаскесі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Белогор кенті, Ленин көшесі, № 57 "Ұлан ауданының аудандық ауруханасы" шаруашылық жүргізу құқығындағы коммуналдық мемлекеттік кәсіпорнының фельдшерлік пункт ғимараты.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Белогор кентінің аумағы.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976 сайлау учаскесі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Бозанбай ауылы, С. Муканов көшесі, № 34 "Дарын" мемлекеттік коммуналдық қазыналық кәсіпорнының С. Мұқашев атындағы ауылдық мәдениет үйінің ғимараты.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Бозанбай ауылының аумағы.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977 сайлау учаскесі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Алғабас ауылы, Орталық көшесі, № 52 Шығыс Қазақстан облысы білім басқармасының Ұлан ауданы бойынша білім бөлімінің "Қ. Аханов атындағы негізгі мектебі" коммуналдық мемлекеттік мекемесінің ғимараты.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Алғабас ауылының аумағы.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980 сайлау учаскесі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Гагарино ауылы, Школьная көшесі, № 15 Шығыс Қазақстан облысы білім басқармасының Ұлан ауданы бойынша білім бөлімінің "Гагарино орта мектебі" коммуналдық мемлекеттік мекемесінің ғимараты.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Гагарино ауылының аумағы.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981 сайлау учаскесі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Ұлан ауылы, С. Аманжолов көшесі, № 36/2 Шығыс Қазақстан облысы білім басқармасының Ұлан ауданы бойынша білім бөлімінің "С. Аманжолов атындағы орта мектебі" коммуналдық мемлекеттік мекемесінің ғимараты.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Ұлан, Борсақ және Мырзат ауылдарының аумақтары.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982 сайлау учаскесі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Жанұзақ ауылы, Достық көшесі, № 18 Шығыс Қазақстан облысы білім басқармасының Ұлан ауданы бойынша білім бөлімінің "Ш. Башиков атындағы негізгі мектебі" коммуналдық мемлекеттік мекемесінің ғимараты.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Жанұзақ ауылының аумағы.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984 сайлау учаскесі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Каменка ауылы, Центральная көшесі, № 39 Шығыс Қазақстан облысы білім басқармасының Ұлан ауданы бойынша білім бөлімінің "Каменка орта мектебі" коммуналдық мемлекеттік мекемесінің ғимараты.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Каменка ауылының аумағы.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985 сайлау учаскесі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Тройницкое ауылы, Средняя көшесі, № 15 Шығыс Қазақстан облысы білім басқармасының Ұлан ауданы бойынша білім бөлімінің "Тройницкое негізгі мектебі" коммуналдық мемлекеттік мекемесінің ғимараты.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Тройницкое ауылының аумағы.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986 сайлау учаскесі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Қасым Қайсенов кенті, З. Ахметов көшесі, № 26/1 "Дарын" мемлекеттік коммуналдық қазыналық кәсіпорнының аудандық мәдениет үйінің ғимараты.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Кайсенов көшесі № 1, 2, 3, 4, 5, 6, 7, 7/1, 8, 9 үйлері;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Аманжолов көшесі № 1, 2, 3, 5, 6, 7, 8, 9, 10, 11, 12, 13/1, 13/2, 14/1, 14/2 үйлері;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көшесі, № 1, 3, 4, 5, 7, 8, 9 үйлері;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көшесі, № 1а, 2/1, 4, 4/1, 4/2, 5, 6, 6/1, 6/2, 8 үйлері;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З. Ахметов көшесі № 6, 9, 10, 12, үйлері;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алаңы № 11, 21, 22, 23, 24 үйлері;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 көшесі № 7, 8, 14, 17, 18 үйлері.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987 сайлау учаскесі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Огневка кенті, Сатпаев көшесі, № 1 Шығыс Қазақстан облысы білім басқармасының Ұлан ауданы бойынша білім бөлімінің "С. Сейфуллин атындағы негізгі мектебі" коммуналдық мемлекеттік мекемесінің ғимараты.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Огневка кенті және Смолянка ауылының аумақтары.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988 сайлау учаскесі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Саратовка ауылы, Молодежная көшесі, № 4 "Шығыс Қазақстан ауыл шаруашылық колледжі" коммуналдық мемлекеттік қазыналық кәсіпорын ғимараты.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Саратовка ауылының аумағы.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989 сайлау учаскесі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Ново-Одесское ауылы, Образцовая көшесі, № 46/1 Шығыс Қазақстан облысы білім басқармасының Ұлан ауданы бойынша білім бөлімінің "Б. Ахметов атындағы орта мектебі" коммуналдық мемлекеттік мекемесінің ғимараты.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Ново-Одесское ауылының аумағы.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990 сайлау учаскесі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Отрадное ауылы, Центральная көшесі, № 56 Б "Ұлан ауданының аудандық ауруханасы" шаруашылық жүргізу құқығындағы коммуналдық мемлекеттік кәсіпорнының медициналық пункт ғимараты.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Отрадное ауылының аумағы.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991 сайлау учаскесі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Таврия ауылы, Қасым Қайсенов көшесі, № 29 "Дарын" мемлекеттік коммуналдық қазыналық касіпорнының ауылдық мәдениет үйінің ғимараты.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Юбилейная көшесі, № 1, 2, 2а, 3, 4, 4а, 5, 5а, 6а, 7а, 8а, 9, 10, 11а, 13а, 15а, 17а үйлері;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Совхозная көшесі № 2а, 4а, 10, 12, 14 үйлері;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Тохтаров көшесі № 1а, 1б, 2а, 2б, 3а, 4а, 5а, 7а, 8, 9, 10, 11а, 12, 13а, 15, 17, 19, 21а, 20, 22, 23а, 24, 25а, 26, 27а, 29а, 30а, 31/1, 32а, 33, 34а, 35, 37, 37/1, 39, 41, 42, 44, 46, 50, 52 үйлері;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Дербышев көшесі № 1, 1а, 2, 2а, 3а, 4, 5а, 8, 9а, 10, 11а, 12, 13а, 13б, 14а, 15а, 17а, 18а, 19а, 20а, 21а, 22а, 24а, 26а, 28а, 30а үйлері;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№ 1, 3, 5, 7 үйлері;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 № 1, 2, 2а, 2б, 3, 4, 5, 6 үйлері;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Песчанная көшесі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 үйлері;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 № 1а, 2а, 5а үйлері;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 үйлері;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 № 1, 2, 3, 4, 4а, 5, 6, 6/1, 6а, 6б, 6в, 6г, 6д, 7, 8, 9, 10, 10а, 11, 12, 13, 14, 14а, 15, 15а, 16, 16а, 17, 25, 27, 29, 31, 33, 33а, 37, 39, 41 үйлері;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көшесі № 1, 2, 3, 4, 6, 8, 10, 12, 15, 17, 18, 18а, 20, 21, 22, 24, 26, 28, 30, 32 үйлері;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Кооперативная көшесі № 1, 2а, 3, 4, 5, 7, 8, 9, 10, 11, 12а, 13, 14а, 15, 16, 17, 18, 19, 19а, 20, 21, 22, 24, 25, 26, 27, 28, 29, 30, 31, 32, 33, 34, 35, 36, 37, 40, 41, 43, 45, 48, 49, 53, 55, 56, 57, 58, 59, 60, 61, 63, 64, 65, 66, 67, 68,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73, 74, 78, 79, 80, 81, 82, 90 үйлері;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Солнечная көшесі № 1, 2, 3, 4, 6, 8, 10, 12, 13 үйлері;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Инициативная көшесі № 1, 2, 3, 4, 5, 5а, 6, 7, 7а, 8, 9, 9а, 10, 11, 11а үйлері;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 № 1а, 2а, 3а, 4а, 5а, 6а, 7а, 9а, 10, 11 үйлері;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тұйық көшесі № 1а, 2, 2а, 3, 4, 5, 6, 7, 8, 9, 10, 11, 12, 14, 15, 16, 17, 18, 19 үйлері;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шағын ауданы №1а, 2а, 3а, 4а, 5а, 6а, 7а, 11а, 13а үйлері;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шағын ауданы № 1, 1а, 2а, 3а, 5а, 6, 7, 10, 10а, 17а, 18, 22 үйлері;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 2, 4а, 6а, 8, 10, 12, 14, 16, 18а, 20, 20а, 22, 24, 25, 25а үйлері;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Луговой шағын ауданы № 1, 1а, 1б, 2, 2а, 2б, 2в, 4, 4а, 5, 7а, 8, 11, 11а, 13, 15 үйлері;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Энергетиктер шағын ауданы № 1а, 2а, 3а, 4а, 24, 24а, 24б үйлері;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шағын ауданы № 1а, 2а, 3а, 4а, 6а, 6б, 7а, 8а, 9а, 12а, 14а үйлері;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Элеваторный шағын ауданы № 1а, 2а, 3а, 4а, 5а, 6а, 7а, 8а, 9а, 10а, 11а, 12а, 13а, 14а, 15а, 16а, 17а, 18а, 19а, 20а, 21а, 22а, 23а, 24а үйлері;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2, 3, 4, 5, 7, 8, 10, 11, 12, 14, 15, 16, 17, 20, 21, 22, 24, 28, 30, 31, 32, 33, 34, 35, 36а, 37, 41, 42, 43, 44, 45, 46, 47, 48, 54, 56, 58 үйлері;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 № 1, 3, 5, 7 үйлері;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 № 1, 2, 3, 4, 5, 6, 7, 9, 11 үйлері;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Озерная көшесі № 1, 2, 3, 5, 6, 7, 8, 9, 10, 11, 15, 17, 19 үйлері;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Трактовый тұйық көшесі № 1, 2, 2а, 3, 4, 4а, 5, 6, 6а, 7, 8, 9, 10, 11, 12, 13, 14, 17, 19, 20, 21, 23 үйлері;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Кирпичный тұйық көшесі № 1а, 2, 3, 3а, 4, 5, 6, 7, 8, 9, 10, 11, 12, 13, 14, 15, 16, 17, 18, 20, 21, 22, 23, 24, 26, 28, 30, 32, 34, 36, 38 үйлері;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 № 1, 2, 3, 4, 5, 6, 7, 9, 10, 11, 12, 13, 14, 15, 17 үйлері;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Актюба ауылының аумағы.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993 сайлау учаскесі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Пролетарка ауылы, Центральная көшесі, нөмірі жоқ Шығыс Қазақстан облысы білім басқармасының Ұлан ауданы бойынша білім бөлімінің "Пролетарка негізгі мектебі" коммуналдық мемлекеттік мекемесінің ғимараты.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Пролетарка ауылының аумағы.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994 сайлау учаскесі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Тарғын ауылы, Нұрғалиев көшесі, № 22 Шығыс Қазақстан облысы білім басқармасының Ұлан ауданы бойынша білім бөлімінің "І. Айтыков атындағы орта мектебі" коммуналдық мемлекеттік мекемесінің ғимараты.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Тарғын ауылының аумағы.</w:t>
      </w:r>
    </w:p>
    <w:bookmarkEnd w:id="159"/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995 сайлау учаскесі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Жантас ауылы, Қасым Қайсенов көшесі, № 57 "Дарын" мемлекеттік коммуналдық қазыналық мекемесінің ғимараты.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Жантас ауылының аумағы. </w:t>
      </w:r>
    </w:p>
    <w:bookmarkEnd w:id="162"/>
    <w:bookmarkStart w:name="z17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996 сайлау учаскесі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Ізғұтты Айтықов ауылы, Варепа көшесі, № 24/1 Шығыс Қазақстан облысы білім басқармасының Ұлан ауданы бойынша білім бөлімінің "Қ. Қайсенов атындағы негізгі мектебі" коммуналдық мемлекеттік мекемесінің ғимараты.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Ізғұтты Айтықов ауылының аумағы.</w:t>
      </w:r>
    </w:p>
    <w:bookmarkEnd w:id="165"/>
    <w:bookmarkStart w:name="z1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997 сайлау учаскесі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Жоғарғы Тайынты ауылы, Бекбосынов көшесі № 23 Шығыс Қазақстан облысы білім басқармасының Ұлан ауданы бойынша білім бөлімінің "М. Таенов атындағы негізгі мектебі" коммуналдық мемлекеттік мекемесінің ғимараты.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Жоғарғы Тайынты ауылының аумағы.</w:t>
      </w:r>
    </w:p>
    <w:bookmarkEnd w:id="168"/>
    <w:bookmarkStart w:name="z17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998 сайлау учаскесі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Манат ауылы, Өтеміс көшесі, № 63 Шығыс Қазақстан облысы білім басқармасының Ұлан ауданы бойынша білім бөлімінің "Қ. Ақжолов атындағы негізгі мектебі" коммуналдық мемлекеттік мекемесінің ғимараты.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Манат ауылының аумағы.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999 сайлау учаскесі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Герасимовка ауылы, Д. Қонаев көшесі, № 1 Б "Дарын" мемлекеттік коммуналдық қазыналық кәсіпорнының ауылдық клуб ғимараты.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Герасимовка және Казачье ауылдарының аумақтары.</w:t>
      </w:r>
    </w:p>
    <w:bookmarkEnd w:id="174"/>
    <w:bookmarkStart w:name="z18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1000 сайлау учаскесі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Украинка ауылы, Школьная көшесі, № 24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білім басқармасының Ұлан ауданы бойынша білім бөлімінің "Украинка орта мектеп –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балабақша кешені" коммуналдық мемлекеттік мекемесінің ғимараты. 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Украинка ауылының аумағы.</w:t>
      </w:r>
    </w:p>
    <w:bookmarkEnd w:id="179"/>
    <w:bookmarkStart w:name="z1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1001 сайлау учаскесі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Восточное ауылы, Школьная көшесі, № 1 Шығыс Қазақстан облысы білім басқармасының Ұлан ауданы бойынша білім бөлімінің "М. Әуезов атындағы орта мектебі" коммуналдық мемлекеттік мекемесінің ғимараты.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Восточное ауылының аумағы.</w:t>
      </w:r>
    </w:p>
    <w:bookmarkEnd w:id="182"/>
    <w:bookmarkStart w:name="z19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1002 сайлау учаскесі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Макеевка ауылы, Центральная көшесі, № 6 "Ұлан ауданының аудандық ауруханасы" шаруашылық жүргізу құқығындағы коммуналдық мемлекеттік кәсіпорнының фельдшерлік пункт ғимараты.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Макеевка және Мирное ауылдарының аумақтары.</w:t>
      </w:r>
    </w:p>
    <w:bookmarkEnd w:id="185"/>
    <w:bookmarkStart w:name="z1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1003 сайлау учаскесі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Донское ауылы, Победы көшесі, № 15 Шығыс Қазақстан облысы білім басқармасының Ұлан ауданы бойынша білім бөлімінің "Т. Тоқтаров атындағы орта мектебі" коммуналдық мемлекеттік мекемесінің ғимараты.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Донское ауылының аумағы.</w:t>
      </w:r>
    </w:p>
    <w:bookmarkEnd w:id="188"/>
    <w:bookmarkStart w:name="z19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1155 сайлау учаскесі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Қасым Қайсенов кенті, З. Ахметов көшесі, № 5 Шығыс Қазақстан облысы полиция Департаментінің "Ұлан аудандық полиция бөлімі" мемлекеттік мекемесінің уақытша ұстау тергеу изоляторының ғимараты.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Уақытша ұстау тергеу изоляторының аумағы.</w:t>
      </w:r>
    </w:p>
    <w:bookmarkEnd w:id="191"/>
    <w:bookmarkStart w:name="z20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1165 сайлау учаскесі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Қасым Қайсенов кенті, Жалын көшесі, № 1/1 Шығыс Қазақстан облысы білім басқармасының Ұлан ауданы бойынша білім бөлімінің "Р. Марсеков атындағы орта мектебі" коммуналдық мемлекеттік мекемесінің ғимараты.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Опан би көшесі № 1, 1а, 2, 3, 7, 8, 9, 10, 11, 12, 13, 14, 15, 16, 17, 19, 20, 20-1, 21, 22 үйлері;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Подстанция көшесі № 1-1, 1-2 үйлері.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Қалымжан Асқабылов көшесі № 2, 3-1, 3-2, 4, 5-1, 5-2, 6, 7-1, 7-2, 8, 9-1, 9-2, 10, 10-1, 11-1, 11-2, 12-1, 13-1, 13-2, 14, 14-1, 15, 16, 16-1, 18, 20 үйлері;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Атыгай көшесі, № 1, 3, 4, 4-1, 5, 6, 8, 10, 11, 14, 14/1, 16, 18 үйлері;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Айтбала Баиркенова көшесі № 1, 2, 3, 4, 5, 6, 7, 8, 9, 10, 11, 12, 13, 14, 16, 17, 18, 19, 21, 22, 24 үйлері;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Айтыков көшесі № 1-1, 1-2, 2-1, 2-2, 3, 3-1, 3-2, 4-1, 4-2, 5-1, 6-1, 6-2, 6-3, 6-4, 7, 8, 9, 10 үйлері;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Мизанбек Жұмағұлов көшесі, № 1-1, 1-2, 2-1, 2-2, 3-1, 3-2, 4-1, 4-2, 5-1, 5-2, 6-1, 6-2, 7-1, 7-2, 8-1, 8-2, 9-1, 9-2, 9-3, 11 үйлері;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Бекбосынов көшесі, № 1, 3, 9, 11, 13 үйлері;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Жалын көшесі, № 2, 4, 6, 7, 11, 11а үйлері;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көшесі, № 1а, 2, 12, 4, 8, 44, 47, 48, 50, 52 үйлері;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Алдажар Байдельдинов көшесі, № 5, 9, 17, 19, 21, 24, 27, 43, 47, 53 үйлері;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Нұржау көшесі, № 15а, 15б, 16а, 16б, 16/1, 16/2, 16/3, 16/4, 19, 20, 25, 26, 27 үйлері;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4-і құрылыс кварталы көшесі, № 2, 6, 8, 11, 12, 21, 23, 24, 42/Б, 43, 44, 46, 48, 50, 52, 53, 64, 70/3, 126/А, 134, 137/А, 154, 163, 176, 192, 206, 212, 257, 279, 601, 604, 605, 606, 607, 608, 609, 613, 614, 615, 616, 617, 619, 622, 623, 624, 625, 627 үйлері;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"Шапағат" саяжай қоғамының аумағы.</w:t>
      </w:r>
    </w:p>
    <w:bookmarkEnd w:id="2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