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c182" w14:textId="caec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2021 жылғы 27 желтоқсандағы № 98 "Ұлан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27 маусымдағы № 50 шешімі. Шығыс Қазақстан облысының Әділет департаментінде 2023 жылғы 4 шілдеде № 8884-16 болып тіркелді</w:t>
      </w:r>
    </w:p>
    <w:p>
      <w:pPr>
        <w:spacing w:after="0"/>
        <w:ind w:left="0"/>
        <w:jc w:val="both"/>
      </w:pPr>
      <w:bookmarkStart w:name="z5" w:id="0"/>
      <w:r>
        <w:rPr>
          <w:rFonts w:ascii="Times New Roman"/>
          <w:b w:val="false"/>
          <w:i w:val="false"/>
          <w:color w:val="000000"/>
          <w:sz w:val="28"/>
        </w:rPr>
        <w:t>
      Ұлан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Ұлан аудандық мәслихатының 2021 жылғы 27 желтоқсандағы № 98 "Ұлан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 (Нормативтік құқықтық актілерді мемлекеттік тіркеу тізілімінде № 26153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xml:space="preserve">
      "1. Осы Ұлан ауданында мүгедектігі бар балалар қатарындағы кемтар балаларды жеке оқыту жоспары бойынша үйде оқытуға жұмсаған шығындарын өндіріп алу тәртібі және мөлшері Қазақстан Республикасының Еңбек және халықты әлеуметтік қорғау министрінің "Әлеуметтік – еңбек саласында мемлекеттік қызметтерді көрсетудің кейбір мәселелері туралы" 2021 жылғы 25 наурыздағы № 84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жұмсаған шығындарды өтеу" мемлекеттік қызметін көрсету қағидаларына (бұдан әрі –шығындарды өтеу қағидалары)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 </w:t>
      </w:r>
    </w:p>
    <w:bookmarkStart w:name="z11" w:id="4"/>
    <w:p>
      <w:pPr>
        <w:spacing w:after="0"/>
        <w:ind w:left="0"/>
        <w:jc w:val="both"/>
      </w:pPr>
      <w:r>
        <w:rPr>
          <w:rFonts w:ascii="Times New Roman"/>
          <w:b w:val="false"/>
          <w:i w:val="false"/>
          <w:color w:val="000000"/>
          <w:sz w:val="28"/>
        </w:rPr>
        <w:t xml:space="preserve">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3" w:id="5"/>
    <w:p>
      <w:pPr>
        <w:spacing w:after="0"/>
        <w:ind w:left="0"/>
        <w:jc w:val="both"/>
      </w:pPr>
      <w:r>
        <w:rPr>
          <w:rFonts w:ascii="Times New Roman"/>
          <w:b w:val="false"/>
          <w:i w:val="false"/>
          <w:color w:val="000000"/>
          <w:sz w:val="28"/>
        </w:rPr>
        <w:t xml:space="preserve">
      "6. Мүгедектігі бар балалар қатарындағы кемтар балаларды үйде оқытуға жұмсаған шығындарын өтеу үшін қажетті құжаттардың тізбесі шығындарды өтеу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беріледі.".</w:t>
      </w:r>
    </w:p>
    <w:bookmarkEnd w:id="5"/>
    <w:bookmarkStart w:name="z14"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