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ef66" w14:textId="817e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22 сәуірдегі № 365 "Ұлан ауданы бойынша тұрғын үй сертификаттарының мөлшерін және алушылар санатының тізбесін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2023 жылғы 29 қыркүйектегі № 76 шешімі. Шығыс Қазақстан облысының Әділет департаментінде 2023 жылғы 9 қазанда № 8898-16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Ұлан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Ұлан аудандық мәслихатының "Ұлан ауданы бойынша тұрғын үй сертификаттарының мөлшерін және алушылар санатының тізбесін айқындау туралы" 2020 жылғы 22 сәуірдегі № 365 (Нормативтік құқықтық актілерді мемлекеттік тіркеу тізілімінде № 7037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Ұлан ауданы бойынша тұрғын үй сертификаттарын алушылар санаттарының тізбесі айқындалсын: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топтардағы мүгедектігі бар адамдар;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балалары бар немесе оларды тәрбиелеп отырған отбасылар;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қарай зейнет демалысына шыққан зейнеткерлер;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толғанға дейiн ата-аналарынан айырылған жиырма тоғыз жасқа толмаған жетім балалар мен ата-анасының қамқорлығынсыз қалған балалар;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қандастар;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зiлзалалар, табиғи және техногендi сипаттағы төтенше жағдайлар салдарынан тұрғын үйiнен айырылған адамдар;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немесе қоғамдық мiндеттерiн, әскери қызметiн орындау кезiнде, ғарыш кеңістігіне ұшуды дайындау немесе жүзеге асыру кезінде, адам өмiрiн құтқару кезiнде, құқық тәртiбiн қорғау кезiнде қаза тапқан (қайтыс болған) адамдардың отбасылары;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отбасылар;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саласындағы уәкілетті орган бекітетін аурулар тізімінде аталған кейбір созылмалы аурулардың ауыр түрлерімен ауыратын адамдар.";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Осы шешім оның алғашқы ресми жарияланған күнінен кейін күнтізбелік он күн өткен соң қолданысқа енгізіледі." жаңа редакцияда жазылсын: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 оның алғашқы ресми жарияланған күнінен кейін күнтізбелік он күн өткен соң қолданысқа енгізіледі.".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