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309f" w14:textId="c4f3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әкімдігінің 2017 жылғы 15 мамырдағы № 184 "Ұлан ауданы бойынша сайлаушылармен кездесуі үшін кандидаттарға шарттық негізде үй-жайларды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2023 жылғы 27 қарашадағы № 463 қаулысы. Шығыс Қазақстан облысының Әділет департаментінде 2023 жылғы 6 желтоқсанда № 8926-16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әкімдігінің 2017 жылғы 15 мамырдағы № 184 "Ұлан ауданы бойынша сайлаушылармен кездесуі үшін кандидаттарға шарттық негізде үй-жайларды беру туралы" (Нормативтік құқықтық актілерді мемлекеттік тіркеу тізілімінде № 5069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"Ұлан ауданының ішкі саясат бөлімі" мемлекеттік мекемесі Қазақстан Республикасы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Шығыс Қазақстан облысы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көшірмесін мемлекеттік тіркелгеннен кейін күнтізбелік он күн ішінде Ұлан ауданының аумағында таратылатын мерзімді баспа басылымдарына ресми жариялауға жолданылуын;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қаулының Ұлан ауданы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Әкімдік қаулысының орындалуын бақылау аудан әкімінің орынбасары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өткеннен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Ескендірова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