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519b" w14:textId="c2f5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ауданының барлық кандидаттары үшін үгіттік баспа материалдарын орналастыруға арналған орындарын белгілеу туралы" Самар ауданы әкімідігінің 2022 жылғы 26 қыркүйектегі № 15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ауданының әкімдігінің 2023 жылғы 6 желтоқсандағы № 286 қаулысы. Шығыс Қазақстан облысының Әділет департаментінде 2023 жылғы 8 желтоқсанда № 8932-16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Самар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Самар ауданы әкімдігінің 2022 жылғы 26 қыркүйектегі № 15 "Самар ауданының барлық кандидаттары үшін үгіттік баспа материалдарын орналастыруға арналған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29793 болып тіркелген)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"Самар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Самар ауданы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Самар ауданы әкімінің аппарат басшысына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Самар ауданының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 ауданының барлық кандидаттары үшін үгіттік баспа материалдарын орналастыру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50 "Шығыс Қазақстан облысы Самар ауданы Аққала ауылдық округі әкімінің аппараты" мемлекеттік мекемесінің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4 Шығыс Қазақстан облысы білім басқармасының Самар ауданы бойынша білім бөлімінің "Абай атындағы орта мектебі" коммуналдық мемлекеттік мекемесі ғимаратының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41"Шығыс Қазақстан облысы Самар ауданы Бастаушы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көшесі, 18 "Шығыс Қазақстан облысы Самар ауданы Аққала ауылдық округі әкімінің аппараты" мемлекеттік мекемесінің клуб ғимаратының жанында; Еспе көшесі, 13-2 Шығыс Қазақстан облысы денсаулық сақтау басқармасының "Самар ауданының аудандық ауруханасы" шаруашылық жүргізу құқығындағы коммуналдық мемлекеттік кәсіпорнының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24 Шығыс Қазақстан облысы білім басқармасы Самар ауданы бойынша білім бөлімінің "Жұмба негізгі мектебі" коммуналдық мемлекеттік мекемесі ғимаратының жанында; Школьная көшесі, 41А "Шығыс Қазақстан облысы Самар ауданы Мариногорка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көшесі, 3 "Шығыс Қазақстан облысы Самар ауданы Палатцы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Көкжота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Жұбандық Болғанбаев көшесі, 34 Шығыс Қазақстан облысы білім басқармасының Самар ауданы бойынша білім бөлімінің "Көкжота орта мектебі" коммуналдық мемлекеттік мекемесі ғимаратының жанында; Шығыс Қазақстан облысы дене шынықтыру және спорт басқармасының "Самар ауданының балалар-жасөспірімдер ұлттық ат-спорты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көшесі, 30 Шығыс Қазақстан облысы білім басқармасы Самар ауданы бойынша білім бөлімінің "Мектеп-бөбекжай-балабақша кешені"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6 Шығыс Қазақстан облысы білім басқармасы Самар ауданы бойынша білім бөлімінің "Амангелді орта мектебі" коммуналдық мемлекеттік мекемесі ғимаратының жанында; Абай көшесі, 25-1 Шығыс Қазақстан облысы денсаулық сақтау басқармасының "Самар ауданының аудандық ауруханасы" шаруашылық жүргізу құқығындағы коммуналдық мемлекеттік кәсіпорнының фельдшерлік-акушерлік пункті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12 Шығыс Қазақстан облысы білім басқармасы Самар ауданы бойынша білім бөлімінің "Қараөткел негізгі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4 Шығыс Қазақстан облысы денсаулық сақтау басқармасының "Самар ауданының аудандық ауруханасы" шаруашылық жүргізу құқығындағы коммуналдық мемлекеттік кәсіпорнының медициналық пункт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"Самар орман шаруашылығы"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65 Шығыс Қазақстан облысы білім басқармасы Самар ауданы бойынша білім бөлімінің "Мариногорка орта мектебі" коммуналдық мемлекеттік мекемесі ғимаратының жанында; Абай көшесі, 54 "Шығыс Қазақстан облысы Самар ауданы Мариногорка ауылдық округі әкімінің аппараты" мемлекеттік мекемесінің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Асламов көшесі, 43 Шығыс Қазақстан облысы білім басқармасы Самар ауданы бойынша білім бөлімінің "Миролюбовка орта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9 Шығыс Қазақстан облысы Самар ауданы бойынша білім бөлімінің "Мариногорка орта мектебі" коммуналдық мемлекеттік мекемесінің бұрынғы мектеп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көшесі, 5 Шығыс Қазақстан облысының білім басқармасы Самар ауданы бойынша білім бөлімінің "Балалар өнер мектебі" коммуналдық мемлекеттік мекемесінің "Балауса-2" спорттық-сауықтыру лагері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15А Шығыс Қазақстан облысы Самар ауданы бойынша білім бөлімінің "Сергей Седнев атындағы негізгі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 көшесі, 4 "Шығыс Қазақстан облысы Самар ауданы Палатцы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Алтынсарин көшесі, 1 Шығыс Қазақстан облысы білім басқармасы Самар ауданы бойынша білім бөлімінің "Сарыбел орта мектебі" коммуналдық мемлекеттік мекемесі ғимаратының жанында; Ыбрай Алтынсарин көшесі, 11 "Шығыс Қазақстан облысы Самар ауданы Сарыбел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Букетов тұйық көшесі, 68 Шығыс Қазақстан облысы Самар ауданының "Бос уақыт орталығы" коммуналдық мемлекеттік қазыналық кәсіпорыны ғимаратының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Бакраев көшесі, 11 Шығыс Қазақстан облысы денсаулық сақтау басқармасының "Самар ауданының аудандық ауруханасы" шаруашылық жүргізу құқығындағы коммуналдық мемлекеттік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61 "Шығыс Қазақстан облысы Самар ауданы Миролюбовка ауылдық округі әкімінің аппараты" мемлекеттік мекемесінің клуб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5 Шығыс Қазақстан облысы білім басқармасы Самар ауданы бойынша білім бөлімінің "Пантелеймоновка негізгі мектебі" коммуналдық мемлекеттік мекемесі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