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736a" w14:textId="48d7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"Батыс Қазақстан облысы бойынша мектепке дейiнгi тәрбие мен оқытуға мемлекеттiк бiлiм беру тапсырысын, ата-ана төлемақысының мөлшерін бекiту туралы" Батыс Қазақстан облысы әкімдігінің 2022 жылғы 23 мамырдағы № 91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10 наурыздағы № 59 қаулысы. Батыс Қазақстан облысының Әділет департаментінде 2023 жылғы 14 наурызда № 7126-07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2022 жылғы 23 мамырдағы № 91 "Батыс Қазақстан облысы бойынша мектепке дейiнгi тәрбие мен оқытуға мемлекеттiк бiлiм беру тапсырысын, ата-ана төлемақысының мөлшерін бекiту туралы" (Нормативтік құқықтық актілерді мемлекеттік тіркеу тізілімінде № 28361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мамырдағы № 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мектепке дейiнгi тәрбие  мен оқытуға мемлекеттiк бiлiм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 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ауруымен ауыратын, қант диабетімен ауыратын, әлсіреген және жиі ауыратын балалар тобында 10,5 сағаттық болу режимі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режимі бар түзету түріндегі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топта, жалпы білім беретін мектеп жанындағы мектепалды даярлық сыныбында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мамырдағы № 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мектепке дейiнгi тәрбие мен оқытуға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 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/ бөбекжай (3 жасқа дейін / 3 жастан бастап)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 (3 жасқа дейін / 3 жастан бастап)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шағын орталық (3 жасқа дейін / 3 жастан бастап)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(3 жасқа дейін/3 жастан бастап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8500/9000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14500/15000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14824/18108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14824/18108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-/9875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30371/34183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12800/13000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10500/13650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9986/12533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13822/16088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6396/8880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12227/14920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14564/15254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16964/20976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13002/15661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12156/17993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14384/17217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35000/36814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