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18e0" w14:textId="dfa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Қаратөбе ауданының әкімшілік-аумақтық құрылысына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10 сәуірдегі № 86 және Батыс Қазақстан облыстық мәслихатының 2023 жылғы 10 сәуірдегі № 2-4 бірлескен қаулысы мен шешімі. Батыс Қазақстан облысының Әділет департаментінде 2023 жылғы 14 сәуірде № 7136-07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Қаратөбе ауданының Қаракөл ауылдық округінің Қоскөл елді мекенінің бағыныстылығы Батыс Қазақстан облысы Қаратөбе ауданының Егіндікөл ауылдық округінің әкімшілік бағыныстылығына беріліп өзгертілсін.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облыстық мәслихат аппаратының басшысы осы бірлескен қаулы және шешімнің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