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d3ca" w14:textId="990d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мектепке дейінгі ұйымдарында әлеуметтік осал топтағы отбасылардан шыққан мектеп жасына дейінгі балалардың тамақтану шығындарын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12 шілдедегі № 156 қаулысы. Батыс Қазақстан облысының Әділет департаментінде 2023 жылғы 17 шілдеде № 7225-07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12 наурыздағы № 320 "Әлеуметтік көмек көрсетілетін азаматтарға әлеуметтік көмектің мөлшерін, көздерін, түрлерін және оны беру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Оқу-ағарту министірінің 2022 жылғы 31 тамыздағы № 385 "Мектепке дейінгі, бастауыш, негізгі орта, жалпы орта, техникалық және кәсіптік, орта білімнен кейінгі білім беру, мамандандырылған, арнаулы білім, жетім балалар мен ата-анасының қамқорлығынсыз қалған балаларға арналған білім беру ұйымдарынының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29329 болып тіркелген) сәйкес,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Мемлекеттік тапсырыс орналастырылған Батыс Қазақстан облысының мектепке дейінгі ұйымдарында әлеуметтік осал топтағы отбасылардан шыққан мектеп жасына дейінгі келесі санаттағы тәрбиеленушілердің тамақтану шығындары толық көлемде өтелсін: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алуға құқығы бар отбасылардан шыққан балаларға;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балаларға, ата-анасының қамқорлығынсыз қалып, отбасыларда тұратын балаларға;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жағдайлардың салдарынан шұғыл жәрдемді талап ететін отбасылардан шыққан балаларға.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Батыс Қазақстан облысы әкімінің жетекшілік ететін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