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f670" w14:textId="e07f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2020 жылғы 21 желтоқсандағы № 301 "Жергілікті маңызы бар тарих және мәдениет ескерткіштерінің мемлекеттік тізімін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12 шілдедегі № 154 қаулысы. Батыс Қазақстан облысының Әділет департаментінде 2023 жылғы 17 шілдеде № 7226-07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"Жергілікті маңызы бар тарих және мәдениет ескерткіштерінің мемлекеттік тізімін бекіту туралы" 2020 жылғы 21 желтоқсандағы № 301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6567 болып тіркелген)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мен толықтырулар енгізілсін.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Мәдениет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301 қаулысымен бектіліген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облысының жергілікті маңызы бар тарих және</w:t>
      </w:r>
      <w:r>
        <w:br/>
      </w:r>
      <w:r>
        <w:rPr>
          <w:rFonts w:ascii="Times New Roman"/>
          <w:b/>
          <w:i w:val="false"/>
          <w:color w:val="000000"/>
        </w:rPr>
        <w:t>мәдениет ескерткіштерінің мемлекеттік тізімі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 алынып тасталсын;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28-жолдың мазмұны келесі редакцияда жазылсын: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Ғ.Тоқай істеген "Уралец" газеті баспаханасының ғимараты, қазіргі тұрғын үй. 1888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В.Чапаев көшесі, 39 А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31-жолдың мазмұны келесі редакцияда жазылсын: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Уездік аурухана ғимараты, ХІХ ғасырдың соңы, қазіргі: Батыс Қазақстан облысының "Дезинфекция" бірлестігі; әкімшілік ғимараты; тұрғын жай.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М.Ықсанов көшесі, 44/7; М.Ықсанов көшесі, 44/3 Б; М.Ықсанов көшесі, 44/7 Б.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32-жол алынып тасталсын;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42-жолдың мазмұны келесі редакцияда жазылсын: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орталығы, қазіргі тұрғын үй. ХІХ ғасырдың соңы.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көшесі, 23 Б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48-жолдың мазмұны келесі редакцияда жазылсын: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1919-1922 жылдары Е.П.Почиталин тұрған үй, қазіргі тұрғын үй. ХІХ ғасырдың соңы.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С.Есқалиев көшесі, 78 А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53-жолдың мазмұны келесі редакцияда жазылсын: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В.П.Правдухин оқыған рухани училище ғимараты. ХІХ ғасырдың соңы.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148 А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70-жолдың мазмұны келесі редакцияда жазылсын: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үйі.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А.Карев көшесі, 45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71-жолдың мазмұны келесі редакцияда жазылсын: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үйі, қазіргі 1 қабаты дүкендер, 2 қабаты кеңсе.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165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72-жолдың мазмұны келесі редакцияда жазылсын: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Овчинниковтың табыс үйі, қазіргі 1 қабаты "Деловая книга" дүкені, 2 қабаты тұрғын үй.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 даңғылы, 167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106-жолдың мазмұны келесі редакцияда жазылсын: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"Нежданный" бронепоезды тұрғызылған ескі депо.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көшесі, 2/5, Вагондар депосы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108-жолдың мазмұны келесі редакцияда жазылсын: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17-ші Қызыл әскерлердің бауырластар зираты. 1919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өзені арқылы өтетін теміржол көпірі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109-жолдың мазмұны келесі редакцияда жазылсын: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жылдарында қаза тапқан жауынгерлердің бауырластар зираты. 1941-1945 жылдар.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112-жол алынып тасталсын;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124-жол алынып тасталсын;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130-1-жолмен толықтырылсын: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Н.Савичевтің бюсті. 2014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Н.Савичев атындағы тынымбағы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130-2-жолмен толықтырылсын: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Ауғанстанда қаза тапқан жерлестерге арналған мемориалдық кешені. 2015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Жеңіс алаңы</w:t>
            </w:r>
          </w:p>
        </w:tc>
      </w:tr>
    </w:tbl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130-3-жолмен толықтырылсын: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электрстанциясы апатында қаза тапқан жерлестерге арналған мемориалдық кешені. 2015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Халықтар достығы тынымбағы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130-4-жолмен толықтырылсын: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халық жазушысы, ақын Қадыр Мырза Әлінің монументалды ескерткіші. 2015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Қадыр Мырза Әлі атындағы мәдениет және өнер орталығының алдында</w:t>
            </w:r>
          </w:p>
        </w:tc>
      </w:tr>
    </w:tbl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130-5-жолмен толықтырылсын: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Д.Қонаевтың бюсті. 2015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Д.Қонаев атындағы тынымбағы</w:t>
            </w:r>
          </w:p>
        </w:tc>
      </w:tr>
    </w:tbl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130-6-жолмен толықтырылсын: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және Ресей Федерациясының батыры Н.Майдановтың бюсті. 2015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Орал қалалық әскери-техникалық мектебінің алдында</w:t>
            </w:r>
          </w:p>
        </w:tc>
      </w:tr>
    </w:tbl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130-7-жолмен толықтырылсын: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халқының ұлы композиторлары мен күйшілері Қ.Сағырбайұлы мен Д.Нұрпейісоваға арналған композициялық монументальды ескерткіші. 2016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М.Өтемісов атындағы Батыс Қазақстан университетінің алдында</w:t>
            </w:r>
          </w:p>
        </w:tc>
      </w:tr>
    </w:tbl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130-8-жолмен толықтырылсын: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Батырлары М.Мәметова, Ә.Молдағұлова және Халық қаһарманы Х.Доспановаға арналған "Қазақтың батыр арулары" мүсіндік композициясы. 2017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М.Мәметова атындағы алаңы</w:t>
            </w: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130-9-жолмен толықтырылсын: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Х.Есенжановтың бюсті, 2018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"Жеңіс" шағынауданы тынымбағы</w:t>
            </w:r>
          </w:p>
        </w:tc>
      </w:tr>
    </w:tbl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130-10-жолмен толықтырылсын: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Ж.Молдағалиевтің монументалды ескерткіші. 2020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Ж.Молдағалиев атындағы тынымбағы</w:t>
            </w:r>
          </w:p>
        </w:tc>
      </w:tr>
    </w:tbl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130-11-жолмен толықтырылсын: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мен Махамбет батырларға арналған атты композициясы. 2019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"Динамо" көпірі аумағындағы тынымбағы</w:t>
            </w:r>
          </w:p>
        </w:tc>
      </w:tr>
    </w:tbl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130-12-жолмен толықтырылсын: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кешені (көпес Карповтың бұрынғы үйі).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Н.Назарбаев даңғылы, 176 А</w:t>
            </w:r>
          </w:p>
        </w:tc>
      </w:tr>
    </w:tbl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131-жол алынып тасталсын;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132-жолдың мазмұны келесі редакцияда жазылсын: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 барар жолда Деркөл кордонынан 1,5 км жерде орналасқан. GPS:N51°15'43,7"/E051°15'06,7"</w:t>
            </w:r>
          </w:p>
        </w:tc>
      </w:tr>
    </w:tbl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133-жолдың мазмұны келесі редакцияда жазылсын: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13 км жерде, Чапаев ауылы жолында орналасқан. GPS:N51°06'58,3"/E051°16'11,3"</w:t>
            </w:r>
          </w:p>
        </w:tc>
      </w:tr>
    </w:tbl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134-жолдың мазмұны келесі редакцияда жазылсын: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темір жол станциясының солтүстік-батысында, мұсылман зиратында орналасқан. GPS:N51°13'59,7"/E051°21'12,7"</w:t>
            </w:r>
          </w:p>
        </w:tc>
      </w:tr>
    </w:tbl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135-жолдың мазмұны келесі редакцияда жазылсын: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3 км жерде, Щапово ауылына баратын жолдың батысында орналасқан. GPS:N51°13'12,1"/E051°18'08,6"</w:t>
            </w:r>
          </w:p>
        </w:tc>
      </w:tr>
    </w:tbl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136-жолдың мазмұны келесі редакцияда жазылсын: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қаласынан оңтүстік-батысқа қарай 13,5 км жерде, "Уральская" туристік базасы жолының оңтүстігінде орналасқан. GPS:N51°07'41,5"/E051°21'24,8"</w:t>
            </w:r>
          </w:p>
        </w:tc>
      </w:tr>
    </w:tbl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137-жолдың мазмұны келесі редакцияда жазылсын: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қаласының оңтүстік-батысында, Чапаев ауылының жолынан солға қарай Жалпы Сырттың (ысқырық тау) оңтүстік тарамының жоғарысында орналасқан. GPS:N51°07'05,5"/E051°16'32,7" </w:t>
            </w:r>
          </w:p>
        </w:tc>
      </w:tr>
    </w:tbl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138-жолдың мазмұны келесі редакцияда жазылсын: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Круглоозерное ауылынан батысқа 4 км орналасқан. GPS:N51°06'40,5"/E051°14'42,0" </w:t>
            </w:r>
          </w:p>
        </w:tc>
      </w:tr>
    </w:tbl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139-жолдың мазмұны келесі редакцияда жазылсын: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Меловые горки ауылынан оңтүстікке қарай 1 км жерде, туристік базаға баратын жолдың шығысында, Жайық өзенінің оң жағалауында орналасқан. GPS:N51°08'26,5"/E051°21'28,3" </w:t>
            </w:r>
          </w:p>
        </w:tc>
      </w:tr>
    </w:tbl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140-жол алынып тасталсын;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141-жол алынып тасталсын;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142-жол алынып тасталсын;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143-жол алынып тасталсын;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553-1-жолмен толықтырылсын: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дәрігер А.Герасимов пен 1923 жылы дәрігер-хирург Н.Шабалин тұрған үй. XIX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</w:tbl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553-2-жолмен толықтырылсын: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 жылы Бөкей ордасында шешекке вакцина еккен молда А.Юсупов, 1923 жылы "Ана мен нәресте" бөлімінің меңгерушісі Н.Мананникова өмір сүрген тұрғын үй.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</w:tbl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553-3-жолмен толықтырылсын: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ауруына қарсы күрескен, дәрігер М.Шомбалов тұрған үй. XIX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</w:tbl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553-4-жолмен толықтырылсын: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даласында алғаш рет Кеңес үкіметі орнаған кезінде Революциялық комитет пен Орталық әскери комиссариат орналасқан ғимарат. ХIХ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</w:tbl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553-5-жолмен толықтырылсын: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жылы мемлекет қайраткері, күйші Ғ.Бөкейханов тұрған үй, кейін Ішкі істер халық комиссариаты ғимараты.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</w:tbl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553-6-жолмен толықтырылсын: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ставкісіндегі медресе.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</w:tbl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553-7-жолмен толықтырылсын: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Хан ставкасындағы ат-пошта бекеті. ХІХ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ауданы, Хан ордасы ауылы</w:t>
            </w:r>
          </w:p>
        </w:tc>
      </w:tr>
    </w:tbl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1134-1-жолдың мазмұны келесі редакцияда жазылсын: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қалашығы. ХІV-ХV ғасыр.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Қарасу ауылы GPS: N49°07'52,5"/E49°44'12,5"</w:t>
            </w:r>
          </w:p>
        </w:tc>
      </w:tr>
    </w:tbl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1136-жолдың мазмұны келесі редакцияда жазылсын: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солтүстік-солтүстік шығысқа 4 км Мыңшұқыр ауылынан оңтүстік-батысқа 3 км су айырық үстірттің шыңында орналасқан. GPS: N49°41'19,8"/E54°01'00,0"</w:t>
            </w:r>
          </w:p>
        </w:tc>
      </w:tr>
    </w:tbl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1137-жолдың мазмұны келесі редакцияда жазылсын: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батыс- оңтүстік-батысқа 1,5 км су айырық үстірттің шыңында орналасқан. GPS: N49°39'55,5/E53°56'00,6"</w:t>
            </w:r>
          </w:p>
        </w:tc>
      </w:tr>
    </w:tbl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1138-жолдың мазмұны келесі редакцияда жазылсын: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Бөлектау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солтүстік-шығысқа 10 км, Егіндікөл ауылынан оңтүстік-оңтүстік- шығысқа 15 км су айырық үстірттің шыңында орналасқан. GPS: N49°54'01,2"/E54°07'34,2"</w:t>
            </w:r>
          </w:p>
        </w:tc>
      </w:tr>
    </w:tbl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1139-жолдың мазмұны келесі редакцияда жазылсын: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Дүзтөбе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солтүстік-солтүстік-шығысқа 10 км, Қоскөл ауылынан оңтүстік-шығысқа 7,5 км су айырық үстірттің шыңында орналасқан. GPS: N49°44'47,3"/E53°54'34,2"</w:t>
            </w:r>
          </w:p>
        </w:tc>
      </w:tr>
    </w:tbl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1140-жолдың мазмұны келесі редакцияда жазылсын: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 қорымы. Ертедегі темір ғасыры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18 км, су айырық үстірттің шыңында орналасқан. GPS: N49°50'13,6/E54°11'09,8"</w:t>
            </w:r>
          </w:p>
        </w:tc>
      </w:tr>
    </w:tbl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1141-жолдың мазмұны келесі редакцияда жазылсын: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оңтүстік-шығысқа 17,5 км Жігерлен ауылынан шығысқа 12 км су айырық үстірттің шыңында орналасқан. GPS: N49°51'07,2"/E54°10'28,2"</w:t>
            </w:r>
          </w:p>
        </w:tc>
      </w:tr>
    </w:tbl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1142-жолдың мазмұны келесі редакцияда жазылсын: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17 км су айырық үстірттің шыңында орналасқан. GPS: N49°50'32,4"/E54°10'28,2"</w:t>
            </w:r>
          </w:p>
        </w:tc>
      </w:tr>
    </w:tbl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1143-жолдың мазмұны келесі редакцияда жазылсын: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шығыс- оңтүстік-шығысқа 15 км су айырық үстірттің шыңында орналасқан. GPS: N49°49'49,1"/E54°07'48,0"</w:t>
            </w:r>
          </w:p>
        </w:tc>
      </w:tr>
    </w:tbl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1144-жолдың мазмұны келесі редакцияда жазылсын: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14 км су айырық үстірттің шыңында орналасқан. GPS: N49°50'34,2"/E54°06'42,6"</w:t>
            </w:r>
          </w:p>
        </w:tc>
      </w:tr>
    </w:tbl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1145-жолдың мазмұны келесі редакцияда жазылсын: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13 км су айырық үстірттің шыңында орналасқан. GPS: N49°49'49,2"/E54°05'59,4"</w:t>
            </w:r>
          </w:p>
        </w:tc>
      </w:tr>
    </w:tbl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1146-жолдың мазмұны келесі редакцияда жазылсын: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VIII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шығысқа 11 км, Жарлы өзенінің тік жарында су айырық үстірттің шыңында орналасқан. GPS: N49°49'45,6"/E54°03'15,6"</w:t>
            </w:r>
          </w:p>
        </w:tc>
      </w:tr>
    </w:tbl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1147-жолдың мазмұны келесі редакцияда жазылсын: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IX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шығыс- оңтүстік-шығысқа 11 км, Жарлы өзенінің құлама жарында су айырық үстірттің шыңында орналасқан. GPS: N49°49'27,0"/E54°02'57,0"</w:t>
            </w:r>
          </w:p>
        </w:tc>
      </w:tr>
    </w:tbl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1148-жолдың мазмұны келесі редакцияда жазылсын: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оңтүстік-шығысқа 6 км су айырық үстірттің шыңында орналасқан. GPS: N49°49'47,2"/E54°00'15,3"</w:t>
            </w:r>
          </w:p>
        </w:tc>
      </w:tr>
    </w:tbl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1149-жолдың мазмұны келесі редакцияда жазылсын: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оңтүстік-оңтүстік- шығысқа 5 км су айырық үстірттің шыңында орналасқан. GPS: N49°49'44,4"/E54°00'02,3"</w:t>
            </w:r>
          </w:p>
        </w:tc>
      </w:tr>
    </w:tbl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1150-жолдың мазмұны келесі редакцияда жазылсын: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оңтүстік-шығысқа 4,5 км су айырық үстірттің шыңында орналасқан. GPS: N49°49'37,1"/E53°58'59,5"</w:t>
            </w:r>
          </w:p>
        </w:tc>
      </w:tr>
    </w:tbl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1151-жолдың мазмұны келесі редакцияда жазылсын: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солтүстікке, Жігерлен ауылынан оңтүстік-шығысқа 2 км, Жарлы өзенінің оң жағалауынан жоғарырақта орналасқан. GPS: N49°50'55,7"/E53°57'06,9"</w:t>
            </w:r>
          </w:p>
        </w:tc>
      </w:tr>
    </w:tbl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1152-жолдың мазмұны келесі редакцияда жазылсын: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оңтүстік-оңтүстік- шығысқа 4 км су айырық үстірттің шыңында орналасқан. GPS: N49°49'27,0"/E53°56'41,3"</w:t>
            </w:r>
          </w:p>
        </w:tc>
      </w:tr>
    </w:tbl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1153-жолдың мазмұны келесі редакцияда жазылсын: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6 км, Жігерлен ауылынан оңтүстікке 4 км су айырық үстірттің шыңында орналасқан. GPS: N49°49'31,1"/E53°55'53,1"</w:t>
            </w:r>
          </w:p>
        </w:tc>
      </w:tr>
    </w:tbl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1154-жолдың мазмұны келесі редакцияда жазылсын: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өзенінің сол жағалауындағы биіктікте, Жігерлен ауылынан оңтүстік-шығыста 5 км жерде, Қоскөл ауылынан шығысқа қарай 7 км жерде, қараусыз қалған дала станының жанында орналасқан. GPS: N49°48'53,5"/E53°58'34,5"</w:t>
            </w:r>
          </w:p>
        </w:tc>
      </w:tr>
    </w:tbl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1155-жолдың мазмұны келесі редакцияда жазылсын: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жоғарырақта Жусандыой ауылынан солтүстік-шығысқа 1,5 км орналасқан. GPS: N49°51'03,0"/E53°22'02,0"</w:t>
            </w:r>
          </w:p>
        </w:tc>
      </w:tr>
    </w:tbl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1156-жолдың мазмұны келесі редакцияда жазылсын: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ауылынан солтүстік-батысқа 6 км тұр. GPS: N49°56'10,2"/E53°25'09,6"</w:t>
            </w:r>
          </w:p>
        </w:tc>
      </w:tr>
    </w:tbl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1157-жолдың мазмұны келесі редакцияда жазылсын: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шыңының солтүстік баурайында орналасқан. GPS: N49°56'46,8"/E53°25'14,4"</w:t>
            </w:r>
          </w:p>
        </w:tc>
      </w:tr>
    </w:tbl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1158-жолдың мазмұны келесі редакцияда жазылсын: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IV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шыңында, Жусандыой ауылынан солтүстікке 9 км орналасқан. GPS: N49°58'17,4"/E53°24'41,4"</w:t>
            </w:r>
          </w:p>
        </w:tc>
      </w:tr>
    </w:tbl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1159-жолдың мазмұны келесі редакцияда жазылсын: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оңтүстікке 1,5 км орналасқан. GPS: N50°01'20,2"/E54°02'20,8"</w:t>
            </w:r>
          </w:p>
        </w:tc>
      </w:tr>
    </w:tbl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1160-жолдың мазмұны келесі редакцияда жазылсын: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I қорымы.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ауылынан оңтүстікке 500 м орналасқан. GPS: N49°34'34,2"/E53°05'40,8"</w:t>
            </w:r>
          </w:p>
        </w:tc>
      </w:tr>
    </w:tbl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1161-жолдың мазмұны келесі редакцияда жазылсын: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шыңында, Қалдығайты ауылынан батысқа 2 км тұр. GPS: N49°36'13,4"/E53°03'32,9"</w:t>
            </w:r>
          </w:p>
        </w:tc>
      </w:tr>
    </w:tbl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1162-жолдың мазмұны келесі редакцияда жазылсын: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II қорымы. Орта ғасырлар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айырық үстірттің шыңында, Қаратал ауылынан солтүстік-шығысқа 10 км, Егіндікөл ауылынан шығыс- оңтүстік-шығысқа орналасқан. GPS: N50°02'49,0"/E54°17'40,8"</w:t>
            </w:r>
          </w:p>
        </w:tc>
      </w:tr>
    </w:tbl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1163-жолдың мазмұны келесі редакцияда жазылсын: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шығысқа, Қаратал тоғайынан шығысқа 7 км су айырық үстірттің шыңында орналасқан. GPS: N50°01'40,0"/E54°14'16,9"</w:t>
            </w:r>
          </w:p>
        </w:tc>
      </w:tr>
    </w:tbl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1164-жолдың мазмұны келесі редакцияда жазылсын: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ауылынан оңтүстік-шығысқа 11 км, Қаратал тоғайынан оңтүстікке, Тұщықара өзенінен жоғарырақ орналасқан. GPS: N49°58'08,0"/E54°10'51,4"</w:t>
            </w:r>
          </w:p>
        </w:tc>
      </w:tr>
    </w:tbl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1165-жол алынып тасталсын;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1166-жолдың мазмұны келесі редакцияда жазылсын: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Қаратөбе-Жымпиты автожолынан солтүстікке, Қаратөбе ауылынан батыс- солтүстік-батысқа 12,5 км жазықта орналасқан. GPS: N49°44'53,3"/E53°20'20,8"</w:t>
            </w:r>
          </w:p>
        </w:tc>
      </w:tr>
    </w:tbl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1167-жолдың мазмұны келесі редакцияда жазылсын: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Егіндікөл-Қоскөл грейдерінен оңтүстікке 1,5 км, Қоскөл ауылынан оңтүстік-шығысқа 2 км су айырық үстірттің шыңында орналасқан. GPS: N50°03'58,4"/E53°51'20,6"</w:t>
            </w:r>
          </w:p>
        </w:tc>
      </w:tr>
    </w:tbl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1168-жолдың мазмұны келесі редакцияда жазылсын: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Егіндікөл-Қоскөл грейдерінен оңтүстікке, Қоскөл ауылынан оңтүстік-шығысқа 500 м жазықта орналасқан. GPS: N50°04'46,1"/E53°50'30,3"</w:t>
            </w:r>
          </w:p>
        </w:tc>
      </w:tr>
    </w:tbl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1169-жолмен толықтырылсын: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шығысқа 500 м жоғарыда орналасқан. GPS: N50°05'13,4"/E53°50'58,6"</w:t>
            </w:r>
          </w:p>
        </w:tc>
      </w:tr>
    </w:tbl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1170-жолдың мазмұны келесі редакцияда жазылсын: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7 км су айырық үстірттің шыңында орналасқан. GPS: N50°06'37,8"/E53°55'06,0"</w:t>
            </w:r>
          </w:p>
        </w:tc>
      </w:tr>
    </w:tbl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1171-жолдың мазмұны келесі редакцияда жазылсын: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7 км су айырық үстірттің шыңында орналасқан. GPS: N50°06'10,8"/E53°55'40,8"</w:t>
            </w:r>
          </w:p>
        </w:tc>
      </w:tr>
    </w:tbl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1172-жолдың мазмұны келесі редакцияда жазылсын: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7 км су айырық үстірттің шыңында орналасқан. GPS: N50°05'48,2"/E53°56'02,2"</w:t>
            </w:r>
          </w:p>
        </w:tc>
      </w:tr>
    </w:tbl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1173-жолдың мазмұны келесі редакцияда жазылсын: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шығыс-солтүстік-шығысқа 12 км жоғарырақта орналасқан. GPS: N50°06'20,7"/E54°00'43,8"</w:t>
            </w:r>
          </w:p>
        </w:tc>
      </w:tr>
    </w:tbl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1174-жолдың мазмұны келесі редакцияда жазылсын: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шығыс-солтүстік- шығысқа 13 км су айырық үстірттің шыңында орналасқан. GPS: N50°06'09,1"/E54°00'59,6"</w:t>
            </w:r>
          </w:p>
        </w:tc>
      </w:tr>
    </w:tbl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1175-жолдың мазмұны келесі редакцияда жазылсын: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 (оңтүстік)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оңтүстікке 2 км жоғарырақ орналасқан. GPS: N49°47'00,2"/E53°49'40,2"</w:t>
            </w:r>
          </w:p>
        </w:tc>
      </w:tr>
    </w:tbl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1176-жолдың мазмұны келесі редакцияда жазылсын: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 (оңтүстік)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батысқа 1 км, Қоскөл ауылынан оңтүстік-оңтүстік- шығысқа 2,5 км жоғарырақта орналасқан. GPS: N49°46'43,3"/E53°50'35,2"</w:t>
            </w:r>
          </w:p>
        </w:tc>
      </w:tr>
    </w:tbl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1177-жолдың мазмұны келесі редакцияда жазылсын: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III (оңтүстік) қорымы. Ертедегі темірдәуірі.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оңтүстік-оңтүстік- шығысқа 3 км су айырық үстірттің шыңында орналасқан. GPS: N49°46'31,6"/E53°51'14,2"</w:t>
            </w:r>
          </w:p>
        </w:tc>
      </w:tr>
    </w:tbl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1178-жолдың мазмұны келесі редакцияда жазылсын: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IV (оңтүстік)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оңтүстік-шығысқа 5 км су айырық үстірттің шыңында орналасқан. GPS: N49°46'20,4"/E53°51'49,2"</w:t>
            </w:r>
          </w:p>
        </w:tc>
      </w:tr>
    </w:tbl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1179-жолдың мазмұны келесі редакцияда жазылсын: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 (оңтүстік)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оңтүстік-оңтүстік- шығысқа 4,5 км су айырық үстірттің шыңында орналасқан. GPS: N49°45'06,6"/E53°52'27,0"</w:t>
            </w:r>
          </w:p>
        </w:tc>
      </w:tr>
    </w:tbl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1180-жолдың мазмұны келесі редакцияда жазылсын: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оңтүстік-шығысқа 3 км, Егіндікөл ауылынан оңтүстік-шығысқа 6 км су айырық үстірттің шыңында орналасқан. GPS: N49°58'54,5"/E54°06'15,1"</w:t>
            </w:r>
          </w:p>
        </w:tc>
      </w:tr>
    </w:tbl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1181-жолдың мазмұны келесі редакцияда жазылсын: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оңтүстік-оңтүстік- шығысқа 2,5 км Егіндікөл ауылынан оңтүстік-шығысқа 6 км су айырық үстірттің шыңында орналасқан. GPS: N49°58'26,3"/E54°05'30,4"</w:t>
            </w:r>
          </w:p>
        </w:tc>
      </w:tr>
    </w:tbl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1182-жолдың мазмұны келесі редакцияда жазылсын: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оңтүстікке 4 км, Егіндікөл ауылынан оңтүстік-оңтүстік- шығысқа 8 км су айырық үстірттің шыңында орналасқан. GPS: N49°58'15,9"/E54°05'00,6"</w:t>
            </w:r>
          </w:p>
        </w:tc>
      </w:tr>
    </w:tbl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1183-жолдың мазмұны келесі редакцияда жазылсын: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оңтүстік-шығысқа 4 км, Егіндікөл ауылынан оңтүстік-шығысқа 9 км су айырық үстірттің шыңында орналасқан. GPS: N49°58'17,5"/E54°06'43,1"</w:t>
            </w:r>
          </w:p>
        </w:tc>
      </w:tr>
    </w:tbl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1184-жолдың мазмұны келесі редакцияда жазылсын: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оңтүстік-батысқа 4 км, Егіндікөл ауылынан оңтүстікке 13 км су айырық үстірттің шыңында орналасқан. GPS: N49°56'56,1"/E54°03'38,7"</w:t>
            </w:r>
          </w:p>
        </w:tc>
      </w:tr>
    </w:tbl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1185-жолдың мазмұны келесі редакцияда жазылсын: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 қорымынан шығысқа 180 м, Қызылжар ауылынан оңтүстік-оңтүстік-батысқа 4,5 км, Егіндікөл ауылынан оңтүстік-оңтүстік-шығысқа 13 км су айырық үстірттің шыңында орналасқан. GPS: N49°56'56,9"/E54°04'01,5"</w:t>
            </w:r>
          </w:p>
        </w:tc>
      </w:tr>
    </w:tbl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1186-жолдың мазмұны келесі редакцияда жазылсын: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VI қорымынан шығысқа 180 м, Қызылжар ауылынан оңтүстік-оңтүстік- батысқа 4,5 км Егіндікөл ауылынан оңтүстік-оңтүстік- шығысқа 13,5 км су айырық үстірттің шыңында орналасқан. GPS: N49°57'01,6"/E54°04'40,5"</w:t>
            </w:r>
          </w:p>
        </w:tc>
      </w:tr>
    </w:tbl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1187-жолдың мазмұны келесі редакцияда жазылсын: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Лебедевка VIІІ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 (Лебедевка) ауылының батыс және шығыс жақ жоғары жолында, Егіндікөл ауылынан солтүстікке 2 км орналасқан. GPS: N50°03'29,8"/E54°02'21,9"</w:t>
            </w:r>
          </w:p>
        </w:tc>
      </w:tr>
    </w:tbl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1188-жолдың мазмұны келесі редакцияда жазылсын: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солтүстікке 6 км, Мыңшұңқыр ауылынан батыс- солтүстік-батысқа 5 км су айырық үстірттің шыңында орналасқан. GPS: N49°45'09,5"/E54°00'00,7"</w:t>
            </w:r>
          </w:p>
        </w:tc>
      </w:tr>
    </w:tbl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1189-жолдың мазмұны келесі редакцияда жазылсын: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солтүстік-солтүстік-шығысқа 12 км, Мыңшұңқыр ауылынан солтүстікке 8 км су айырық үстірттің шыңында, баурайда орналасқан. GPS: N49°46'30,0"/E54°03'10,8"</w:t>
            </w:r>
          </w:p>
        </w:tc>
      </w:tr>
    </w:tbl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1190-жолдың мазмұны келесі редакцияда жазылсын: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Мыңшұңқыр ауылынан солтүстік-солтүстік-батысқа 12 км су айырық үстірттің шыңында орналасқан. GPS: N49°46'39,6"/E54°12'28,8"</w:t>
            </w:r>
          </w:p>
        </w:tc>
      </w:tr>
    </w:tbl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1191-жолдың мазмұны келесі редакцияда жазылсын: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Қыстақтан солтүстікке 1 км, Мыңшұңқыр ауылынан солтүстік-шығысқа 13 км су айырық үстірттің шыңында орналасқан. GPS: N49°46'32,0"/E54°13'02,3"</w:t>
            </w:r>
          </w:p>
        </w:tc>
      </w:tr>
    </w:tbl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1192-жолдың мазмұны келесі редакцияда жазылсын: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Мыңшұңқыр ауылынан солтүстік-шығысқа 13,5 км су айырық үстірттің шыңында орналасқан. GPS: N49°46'27,6"/E54°13'26,4"</w:t>
            </w:r>
          </w:p>
        </w:tc>
      </w:tr>
    </w:tbl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1193-жолдың мазмұны келесі редакцияда жазылсын: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VI қорымы.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Мыңшұңқыр ауылынан шығыс- солтүстік-шығысқа 12 км су айырық үстірттің шыңында орналасқан. GPS: N49°44'39,0"/E54°14'18,6"</w:t>
            </w:r>
          </w:p>
        </w:tc>
      </w:tr>
    </w:tbl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1194-жолдың мазмұны келесі редакцияда жазылсын: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ауылынан солтүстік-шығысқа 5 км, Мыңшұңқыр ауылынан оңтүстік-оңтүстік- батысқа 2 км су айырық үстірттің шыңында орналасқан. GPS: N49°41'38,3"/E54°03'35,1"</w:t>
            </w:r>
          </w:p>
        </w:tc>
      </w:tr>
    </w:tbl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1195-жол алынып тасталсын;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1196-жолдың мазмұны келесі редакцияда жазылсын: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II (Күмісбай)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ауылынан солтүстік-батысқа қарай 7 км жерде жыртылған шағын төбешікте орналасқан. Күмісбай қыстауы солтүстік-шығысқа қарай 800 м. GPS: N49°44'03,3"/E52°57'13,6"</w:t>
            </w:r>
          </w:p>
        </w:tc>
      </w:tr>
    </w:tbl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1197-жолдың мазмұны келесі редакцияда жазылсын: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солтүстікке, Егіндікөл ауылынан шығысқа 8 км су айырық үстірттің шыңында орналасқан. GPS: N49°59'18,8"/E54°15'39,4"</w:t>
            </w:r>
          </w:p>
        </w:tc>
      </w:tr>
    </w:tbl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1198-жолдың мазмұны келесі редакцияда жазылсын: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солтүстікке 1,5 км, Егіндікөл ауылынан шығыс-оңтүстік-шығысқа 9 км су айырық үстірттің шыңында орналасқан. GPS: N49°57'42,9"/E54°14'16,0"</w:t>
            </w:r>
          </w:p>
        </w:tc>
      </w:tr>
    </w:tbl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1199-жолдың мазмұны келесі редакцияда жазылсын: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800 м, Егіндікөл ауылынан шығыс-оңтүстік-шығысқа 10 км биік емес жерге орналасқан. GPS: N49°56'47,4"/E54°15'01,2"</w:t>
            </w:r>
          </w:p>
        </w:tc>
      </w:tr>
    </w:tbl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1200-жолдың мазмұны келесі редакцияда жазылсын: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800 м, Егіндікөл ауылынан шығыс-оңтүстік-шығысқа 11 км орналасқан. GPS: N49°56'58,1"/E54°15'09,3"</w:t>
            </w:r>
          </w:p>
        </w:tc>
      </w:tr>
    </w:tbl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1201-жолдың мазмұны келесі редакцияда жазылсын: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1 км, Егіндікөл ауылынан шығыс-оңтүстік-шығысқа 11 км биіктікте орналасқан. GPS: N49°56'37,4"/E54°15'31,6"</w:t>
            </w:r>
          </w:p>
        </w:tc>
      </w:tr>
    </w:tbl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1202-жолдың мазмұны келесі редакцияда жазылсын: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шығыс-солтүстік- шығысқа 7 км, Егіндікөл ауылынан шығысқа 13 км үстірттің шыңында орналасқан. GPS: N49°57'27,5"/E54°19'09,0"</w:t>
            </w:r>
          </w:p>
        </w:tc>
      </w:tr>
    </w:tbl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1203-жолдың мазмұны келесі редакцияда жазылсын: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шығысқа 3,5 км, Егіндікөл ауылынан оңтүстік-шығысқа 16 км су айырық үстірттің баурайында, жыртынды жерде орналасқан. GPS: N49°55'04,3"/E54°18'09,4"</w:t>
            </w:r>
          </w:p>
        </w:tc>
      </w:tr>
    </w:tbl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1204-жолдың мазмұны келесі редакцияда жазылсын: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VIII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шығыс-оңтүстік- шығысқа 4 км, Егіндікөл ауылынан оңтүстік-шығысқа 16 км су айырық үстірттің баурайында жыртынды жерде орналасқан. GPS: N49°54'37,9"/E54°18'07,9"</w:t>
            </w:r>
          </w:p>
        </w:tc>
      </w:tr>
    </w:tbl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1205-жолдың мазмұны келесі редакцияда жазылсын: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IX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дала қосында Тұщықара ауылынан шығыс-оңтүстік-шығысқа 6 км су айырық үстірттің баурайында жыртынды жерде орналасқан. GPS: N49°53'19,7"/E54°17'59,8"</w:t>
            </w:r>
          </w:p>
        </w:tc>
      </w:tr>
    </w:tbl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1206-жолдың мазмұны келесі редакцияда жазылсын: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X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Тұщықара ауылынан оңтүстікке 1,5 км, Егіндікөл ауылынан оңтүстік-шығысқа 17 км, су айырық үстіртте, иесіз қалған жыртылған жер шекарасында орналасқан. GPS: N49°55'29,4"/E54°13'29,4"</w:t>
            </w:r>
          </w:p>
        </w:tc>
      </w:tr>
    </w:tbl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1207-жолдың мазмұны келесі редакцияда жазылсын: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мұнай мұнарасынан оңтүстік-шығысқа 300 м, Мыңшұңқыр ауылынан шығыс- оңтүстік-шығысқа 7 км су айырық үстірттің шыңында орналасқан. GPS: N49°40'41,4"/E54°10'51,0"</w:t>
            </w:r>
          </w:p>
        </w:tc>
      </w:tr>
    </w:tbl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1208-жолдың мазмұны келесі редакцияда жазылсын: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ауылынан оңтүстік-батысқа 6 км орналасқан. GPS: N49°40'57,6"/E53°19'07,8"</w:t>
            </w:r>
          </w:p>
        </w:tc>
      </w:tr>
    </w:tbl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1209-жол алынып тасталсын;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1210-жол алынып тасталсын;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1211-жолдың мазмұны келесі редакцияда жазылсын: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Жігерлен ауылынан солтүстікке қарай 12 км, Егіндікөл ауылы жолының шығысында, ескі қазақ зиратының жанында орналасқан. GPS:N49°58'15,3"/E054°00'58,9"</w:t>
            </w:r>
          </w:p>
        </w:tc>
      </w:tr>
    </w:tbl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1212-жол алынып тасталсын;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1213-жолдың мазмұны келесі редакцияда жазылсын: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ауылыныың шығыс жолына 200 м, Қарақамыс ауылынан солтүстікке 12 км орналасқан. GPS: N49°26'45,1"/E53°12'50,5"</w:t>
            </w:r>
          </w:p>
        </w:tc>
      </w:tr>
    </w:tbl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1214-жолдың мазмұны келесі редакцияда жазылсын: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батыс жолына 100 м, Қарақамыс ауылынан солтүстікке 17 км орналасқан. GPS:N49°28'31,6"/E053°16'07,0"</w:t>
            </w:r>
          </w:p>
        </w:tc>
      </w:tr>
    </w:tbl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1215-жолдың мазмұны келесі редакцияда жазылсын: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батыс жолына 300 м, Қарақамыс ауылынан солтүстікке 17,5 км орналасқан. GPS: N49°29'55,9"/E53°15'49,1"</w:t>
            </w:r>
          </w:p>
        </w:tc>
      </w:tr>
    </w:tbl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1216-жолдың мазмұны келесі редакцияда жазылсын: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шығыс жолына 1 км Қарақамыс ауылынан солтүстікке 23 км орналасқан. GPS: N49°27'56,0"/E53°19'23,8"</w:t>
            </w:r>
          </w:p>
        </w:tc>
      </w:tr>
    </w:tbl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1217-жолдың мазмұны келесі редакцияда жазылсын: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Батысқа Егіндікөл ауылынан Қоскөл ауылына 15 км орналасқан. GPS: N50°04'35,9"/E53°50'41,1"</w:t>
            </w:r>
          </w:p>
        </w:tc>
      </w:tr>
    </w:tbl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1218-жолдың мазмұны келесі редакцияда жазылсын: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ауылының батыс шетіне орналасқан. GPS: N50°06'25,2"/E53°48'34,8"</w:t>
            </w:r>
          </w:p>
        </w:tc>
      </w:tr>
    </w:tbl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1219-жолдың мазмұны келесі редакцияда жазылсын: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солтүстікке қарай 5 км жерде, Орал қаласына апаратын жол бойында 1 км жерде орналасқан. GPS: N50°07'41,5"/E53°46'54,2"</w:t>
            </w:r>
          </w:p>
        </w:tc>
      </w:tr>
    </w:tbl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1220-жолдың мазмұны келесі редакцияда жазылсын: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сол жағында Қоскөл ауылына 500 м, Егіндікөл ауылының орталығынан батысқа 13 км орналасқан. GPS: N50°02'50,4"/E53°53'41,4"</w:t>
            </w:r>
          </w:p>
        </w:tc>
      </w:tr>
    </w:tbl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1221-жолдың мазмұны келесі редакцияда жазылсын: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шығысынан Орал-Ақтөбе тас жолында, Қоскөл ауылынан солтүстікке 5 км орналасқан. GPS: N50°07'34,2"/E53°48'37,1"</w:t>
            </w:r>
          </w:p>
        </w:tc>
      </w:tr>
    </w:tbl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1222-жолдың мазмұны келесі редакцияда жазылсын: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батысынан Орал-Ақтөбе тас жолында, Қоскөл ауылынан солтүстікке 2 км орналасқан. GPS: N50°06'05,4"/E53°49'00,5"</w:t>
            </w:r>
          </w:p>
        </w:tc>
      </w:tr>
    </w:tbl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1223-жолдың мазмұны келесі редакцияда жазылсын: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оңтүстігіне 500 м, Қоскөл ауылынан батысқа 13 км орналасқан. GPS: N50°04'18,1"/E53°44'02,3"</w:t>
            </w:r>
          </w:p>
        </w:tc>
      </w:tr>
    </w:tbl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1224-жол алынып тасталсын;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1225-жолдың мазмұны келесі редакцияда жазылсын: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ауылының оңтүстік жолына 1 км Егіндікөл ауылынан батысқа 10 км орналасқан. GPS: N50°01'54,3"/E53°55'32,1" </w:t>
            </w:r>
          </w:p>
        </w:tc>
      </w:tr>
    </w:tbl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1226-жолдың мазмұны келесі редакцияда жазылсын: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ауылының оңтүстік жолына 2 км Егіндікөл ауылынан батысқа 6 км орналасқан. GPS:N50°02'03,7"/E053°58'52,9"</w:t>
            </w:r>
          </w:p>
        </w:tc>
      </w:tr>
    </w:tbl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1227-жолдың мазмұны келесі редакцияда жазылсын: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батыс жолына 1 км, Қарақамыс ауылынан солтүстікке 21 км орналасқан. GPS: N49°27'07,5"/E53°20'49,8"</w:t>
            </w:r>
          </w:p>
        </w:tc>
      </w:tr>
    </w:tbl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1228-жолдың мазмұны келесі редакцияда жазылсын: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оңтүстік жолына 2 км, Қарақамыс ауылынан солтүстікке 24 км орналасқан. GPS: N49°28'28,5"/E53°20'41,5"</w:t>
            </w:r>
          </w:p>
        </w:tc>
      </w:tr>
    </w:tbl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1229-жолдың мазмұны келесі редакцияда жазылсын: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оңтүстік жолына 2 км, Қарақамыс ауылынан солтүстікке 26 км орналасқан. GPS: N49°29'53,5"/E53°23'35,7"</w:t>
            </w:r>
          </w:p>
        </w:tc>
      </w:tr>
    </w:tbl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1230-жолдың мазмұны келесі редакцияда жазылсын: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ауылының шығысына 3 км, Қарақамыс ауылынан солтүстікке 12 км орналасқан. GPS: N49°25'36,4"/E53°13'23,8"</w:t>
            </w:r>
          </w:p>
        </w:tc>
      </w:tr>
    </w:tbl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1231-жол алынып тасталсын;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1232-жол алынып тасталсын;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1233-жол алынып тасталсын;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1234-жолдың мазмұны келесі редакцияда жазылсын: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ауылының солтүстік шетінде орналасқан. GPS: N49°20'57,3"/E53°51'40,2"</w:t>
            </w:r>
          </w:p>
        </w:tc>
      </w:tr>
    </w:tbl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1239-жолдың мазмұны келесі редакцияда жазылсын: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Ағашкөл (Первое мая) қорымы.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(Ағашкөл) ауылынан 3 км орналасқан. GPS: N50°10'33,0"/E52°35'28,2"</w:t>
            </w:r>
          </w:p>
        </w:tc>
      </w:tr>
    </w:tbl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1240-жолдың мазмұны келесі редакцияда жазылсын: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қыстағынан оңтүстік-батысқа 3 км тұр. GPS: N49°51'59,4"/E52°55'58,8"</w:t>
            </w:r>
          </w:p>
        </w:tc>
      </w:tr>
    </w:tbl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1241-жолдың мазмұны келесі редакцияда жазылсын: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Айбар қыстағынан оңтүстікке 6 км тұрады. GPS: N49°52'21,6"/E52°57'14,6" </w:t>
            </w:r>
          </w:p>
        </w:tc>
      </w:tr>
    </w:tbl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1242-жолдың мазмұны келесі редакцияда жазылсын: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Айбар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Айбар қыстағынан солтүстік-шығысқа 1,5 км орналасқан. GPS: N49°53'06,5"/E52°53'47,0" </w:t>
            </w:r>
          </w:p>
        </w:tc>
      </w:tr>
    </w:tbl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1243-жолдың мазмұны келесі редакцияда жазылсын: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ауылынан солтүстік-батысқа қарай 2 км жерде Бұлдырты өзенінің оң жағалауының тілдік биіктігінде орналасқан. GPS: N49°55'56,4"/E52°46'03,6"</w:t>
            </w:r>
          </w:p>
        </w:tc>
      </w:tr>
    </w:tbl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1244-жолдың мазмұны келесі редакцияда жазылсын: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ауылынан солтүстік-шығысқа 2 км орналасқан. GPS: N49°55'41,6"/E52°50'32,2"</w:t>
            </w:r>
          </w:p>
        </w:tc>
      </w:tr>
    </w:tbl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1245-жолдың мазмұны келесі редакцияда жазылсын: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ауылынан солтүстікке 1 км тұр. GPS: N49°56'29,4"/E52°49'04,2"</w:t>
            </w:r>
          </w:p>
        </w:tc>
      </w:tr>
    </w:tbl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1246-жолдың мазмұны келесі редакцияда жазылсын: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3 км тұр. GPS: N50°22'09,6"/E52°04'54,6"</w:t>
            </w:r>
          </w:p>
        </w:tc>
      </w:tr>
    </w:tbl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1247-жолдың мазмұны келесі редакцияда жазылсын: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II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үстірттің басында Ақраб ауылынан оңтүстікке 1 км орналасқан. GPS: N50°22'19,2"/E52°05'17,4"</w:t>
            </w:r>
          </w:p>
        </w:tc>
      </w:tr>
    </w:tbl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1248-жолдың мазмұны келесі редакцияда жазылсын: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III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5 км тұр. GPS: N50°20'23,4"/E52°08'20,4"</w:t>
            </w:r>
          </w:p>
        </w:tc>
      </w:tr>
    </w:tbl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1248-жолдың мазмұны келесі редакцияда жазылсын: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III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5 км тұр. GPS: N50°20'23,4"/E52°08'20,4"</w:t>
            </w:r>
          </w:p>
        </w:tc>
      </w:tr>
    </w:tbl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1249-жолдың мазмұны келесі редакцияда жазылсын: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 IV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2 км орналасқан. GPS: N50°20'42,0"/E52°08'07,8"</w:t>
            </w:r>
          </w:p>
        </w:tc>
      </w:tr>
    </w:tbl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1250-жолдың мазмұны келесі редакцияда жазылсын: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оңтүстік-шығысқа кішкене тіл тәріздес үстіртке 1,5 км тұр. GPS: N50°21'50,4"/E52°07'57,6"</w:t>
            </w:r>
          </w:p>
        </w:tc>
      </w:tr>
    </w:tbl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1251-жолдың мазмұны келесі редакцияда жазылсын: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VI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оңтүстікке 2 км орналасқан. GPS: N50°22'10,3"/E52°08'00,0"</w:t>
            </w:r>
          </w:p>
        </w:tc>
      </w:tr>
    </w:tbl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1252-жолдың мазмұны келесі редакцияда жазылсын: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VII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оңтүстік-шығысқа 1 км орналасқан. GPS: N50°22'54,6"/E52°08'35,4"</w:t>
            </w:r>
          </w:p>
        </w:tc>
      </w:tr>
    </w:tbl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1253-жолдың мазмұны келесі редакцияда жазылсын: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VIII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оңтүстік-шығысқа 1 км тұр. GPS: N50°24'22,8"/E52°08'40,9"</w:t>
            </w:r>
          </w:p>
        </w:tc>
      </w:tr>
    </w:tbl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1254-жолдың мазмұны келесі редакцияда жазылсын: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IX (Сасықкөл) қорымы.Ертедегі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300 м орналасқан. GPS: N50°25'01,7"/E52°05'27,6"</w:t>
            </w:r>
          </w:p>
        </w:tc>
      </w:tr>
    </w:tbl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1255-жолдың мазмұны келесі редакцияда жазылсын: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X (Сасықкөл)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батысқа 1,5 км тұр. GPS: N50°26'38,9"/E52°05'09,0"</w:t>
            </w:r>
          </w:p>
        </w:tc>
      </w:tr>
    </w:tbl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1256-жолдың мазмұны келесі редакцияда жазылсын: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XI (Сасықкөл)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ауылынан батысқа 9 км орналасқан. GPS: N50°25'53,4"/E51°55'20,4"</w:t>
            </w:r>
          </w:p>
        </w:tc>
      </w:tr>
    </w:tbl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1257-жолдың мазмұны келесі редакцияда жазылсын: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шығысқа 8 км Қарағанды ауылынан оңтүстік-шығысқа 5 км тұр. GPS:N50°41'15,4"/E 52°24'13,2"</w:t>
            </w:r>
          </w:p>
        </w:tc>
      </w:tr>
    </w:tbl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1258-жолдың мазмұны келесі редакцияда жазылсын: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оңтүстік-батысқа 13 км орналасқан. GPS:N50°41'49,2"/E52°25'37,8"</w:t>
            </w:r>
          </w:p>
        </w:tc>
      </w:tr>
    </w:tbl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1259-жолдың мазмұны келесі редакцияда жазылсын: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бір тармағының сол жағалауында Ақсай ауылынан оңтүстік-шығысқа 800 м тұр. GPS: N50°39'01,1"/E52°28'26,6"</w:t>
            </w:r>
          </w:p>
        </w:tc>
      </w:tr>
    </w:tbl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1260-жолдың мазмұны келесі редакцияда жазылсын: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оңтүстік-батысқа 4 км орналасқан. GPS: N50°39'11,7"/E52°25'42,7"</w:t>
            </w:r>
          </w:p>
        </w:tc>
      </w:tr>
    </w:tbl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1261-жолдың мазмұны келесі редакцияда жазылсын: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бір тармағының сол жағалауында кішкене үстіртте, Ақсай ауылынан оңтүстік-шығысқа 1 км тұр. GPS: N50°38'45,4"/E52°29'10,9"</w:t>
            </w:r>
          </w:p>
        </w:tc>
      </w:tr>
    </w:tbl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1262-жолдың мазмұны келесі редакцияда жазылсын: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VI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оңтүстік-шығысқа 2 км орналасқан. GPS: N50°38'17,3"/E52°29'56,6"</w:t>
            </w:r>
          </w:p>
        </w:tc>
      </w:tr>
    </w:tbl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1263-жолдың мазмұны келесі редакцияда жазылсын: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солтүстік-батысқа 9 км және Алғабас ауылынан оңтүстік-шығысқа 8 км орналасқан. GPS: N50°37'49,7"/E52°14'31,1"</w:t>
            </w:r>
          </w:p>
        </w:tc>
      </w:tr>
    </w:tbl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1264-жолдың мазмұны келесі редакцияда жазылсын: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өзенінің арнасынан оңтүстікке 500 м және Алғабас ауылынан оңтүстік-шығысқа 4 км тұр. GPS: N50°38'21,0"/E52°11'08,2"</w:t>
            </w:r>
          </w:p>
        </w:tc>
      </w:tr>
    </w:tbl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1265-жолдың мазмұны келесі редакцияда жазылсын: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оңтүстік-шығысқа 1,5 км орналасқан. GPS: N50°38'36,6"/E52°09'13,2"</w:t>
            </w:r>
          </w:p>
        </w:tc>
      </w:tr>
    </w:tbl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1266-жолдың мазмұны келесі редакцияда жазылсын: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Жымпиты-Орал трассасынан шығысқа 300 м және Алғабас ауылынан оңтүстік-шығысқа 3 км тұр. GPS: N50°35'48,7"/E52°09'49,2"</w:t>
            </w:r>
          </w:p>
        </w:tc>
      </w:tr>
    </w:tbl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1267-жолдың мазмұны келесі редакцияда жазылсын: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оңтүстік-шығысқа 4 км, Орал-Жымпиты трассасынан оңтүстікке 700 м орналасқан. GPS: N50°34'58,0"/E52°08'39,4"</w:t>
            </w:r>
          </w:p>
        </w:tc>
      </w:tr>
    </w:tbl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1269-жолдың мазмұны келесі редакцияда жазылсын: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оңтүстік-шығысқа 6 км және Батпақты ауылынан солтүстікке 2 км Аңқаты және Өлеңті өзендерінің су айырық үстірттің шыңында орналасқан. GPS: N50°32'50,8"/E53°02'31,3"</w:t>
            </w:r>
          </w:p>
        </w:tc>
      </w:tr>
    </w:tbl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1270-жолдың мазмұны келесі редакцияда жазылсын: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шығысқа 7 км және Батпақты ауылынан солтүстік- батысқа 3 км Аңқаты және Өлеңті өзенінің су айырық үстірттің шетінде орналасқан. GPS: N50°32'37,2"/E53°02'37,5"</w:t>
            </w:r>
          </w:p>
        </w:tc>
      </w:tr>
    </w:tbl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1271-жолдың мазмұны келесі редакцияда жазылсын: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оңтүстік-шығысқа 6 км, Батпақты ауылынан солтүстікке 3 км, Өлеңті және Аңқаты өзенінің су айырық үстірттің шетінде орналасқан. GPS: N50°33'11,3"/E53°02'55,7"</w:t>
            </w:r>
          </w:p>
        </w:tc>
      </w:tr>
    </w:tbl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1272-жолдың мазмұны келесі редакцияда жазылсын: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Бекжанбұлақ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ауылынан шығысқа 7 км және Бекжанбұлақ қыстағынан солтүстікке 2 км, Өлеңті және Аңқаты өзенінің су айырық үстірттің шыңында орналасқан. GPS: N50°29'51,4"/E53°09'56,6"</w:t>
            </w:r>
          </w:p>
        </w:tc>
      </w:tr>
    </w:tbl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1273-жолдың мазмұны келесі редакцияда жазылсын: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Бекжанбұлақ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 ауылынан батысқа 4 км және Бекжанбұлақ қыстағынан шығысқа 1 км Өлеңті және Аңқаты өзендерінің су айырық үстіртің жотасында орналасқан. GPS: N50°32'48,7"/E53°12'26,5"</w:t>
            </w:r>
          </w:p>
        </w:tc>
      </w:tr>
    </w:tbl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1274-жолдың мазмұны келесі редакцияда жазылсын: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Бекжанбұлақ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Кенашы ауылынан батысқа 4 км және Бекжанбұлақ қыстағынан шығысқа 1 км Өлеңті және Аңқаты өзендерінің су айырық үстірттің тау жотасы аңғарында орналасқан. 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GPS: N50°32'20,7"/E53°12'04,9"</w:t>
            </w:r>
          </w:p>
        </w:tc>
      </w:tr>
    </w:tbl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1275-жолдың мазмұны келесі редакцияда жазылсын: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 қорғаны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Орал-Жымпиты тас жолынан оңтүстік- батысқа 300 м және Бұлан ауылынан оңтүстік-шығысқа 1,5 км орналасқан. GPS: N50°18'21,6"/E52°31'57,2"</w:t>
            </w:r>
          </w:p>
        </w:tc>
      </w:tr>
    </w:tbl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1276-жолдың мазмұны келесі редакцияда жазылсын: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Орал-Жымпиты тас жолынан оңтүстік-батысқа 2,5 км және Бұлан ауылынан оңтүстікке 1,5 км орналасқан. GPS: N50°17'58,8"/E52°29'29,4"</w:t>
            </w:r>
          </w:p>
        </w:tc>
      </w:tr>
    </w:tbl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1277-жолдың мазмұны келесі редакцияда жазылсын: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ауылынан оңтүстікке 200 м тұр. GPS: N50°18'59,4"/E52°29'09,0"</w:t>
            </w:r>
          </w:p>
        </w:tc>
      </w:tr>
    </w:tbl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1278-жолдың мазмұны келесі редакцияда жазылсын: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 қорғаны шығысқа 800 м жыртылған жерде тұр. GPS: N50°07'30,6"/E53°00'53,4"</w:t>
            </w:r>
          </w:p>
        </w:tc>
      </w:tr>
    </w:tbl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1279-жолдың мазмұны келесі редакцияда жазылсын: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батысқа 2 км орналасқан. GPS: N50°07'36,0"/E53°06'16,8"</w:t>
            </w:r>
          </w:p>
        </w:tc>
      </w:tr>
    </w:tbl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1280-жолдың мазмұны келесі редакцияда жазылсын: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батысқа 18 км орналасқан. GPS: N50°07'40,2"/E53°07'46,2"</w:t>
            </w:r>
          </w:p>
        </w:tc>
      </w:tr>
    </w:tbl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1281-жолдың мазмұны келесі редакцияда жазылсын: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солтүстік-батысқа 1 км орналасқан. GPS: N50°07'05,4"/E53°08'42,6";</w:t>
            </w:r>
          </w:p>
        </w:tc>
      </w:tr>
    </w:tbl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1282-жолдың мазмұны келесі редакцияда жазылсын: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оңтүстік-шығысқа 5 км орналасқан. GPS: N50°28'07,1"/E53°34'49,3"</w:t>
            </w:r>
          </w:p>
        </w:tc>
      </w:tr>
    </w:tbl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1283-жолдың мазмұны келесі редакцияда жазылсын: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оңтүстікке7 км орналасқан. GPS: N50°28'19,5"/E53°40'29,5"</w:t>
            </w:r>
          </w:p>
        </w:tc>
      </w:tr>
    </w:tbl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1284-жолдың мазмұны келесі редакцияда жазылсын: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оңтүстікке 7 км орналасқан. GPS: N50°26'02,3"/E53°41'15,1"</w:t>
            </w:r>
          </w:p>
        </w:tc>
      </w:tr>
    </w:tbl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1285-жолдың мазмұны келесі редакцияда жазылсын: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оңтүстік-шығысқа 7 км орналасқан. GPS: N50°25'55,3"/E53°40'58,4"</w:t>
            </w:r>
          </w:p>
        </w:tc>
      </w:tr>
    </w:tbl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1286-жолдың мазмұны келесі редакцияда жазылсын: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ауылынан оңтүстікке 7 км және Былқылдақ ауылынан оңтүстік-шығысқа 5 км орналасқан. GPS: N50°25'00,1"/E53°42'17,3"</w:t>
            </w:r>
          </w:p>
        </w:tc>
      </w:tr>
    </w:tbl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1287-жолдың мазмұны келесі редакцияда жазылсын: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ауылынан оңтүстік-шығысқа 6 км орналасқан. GPS: N50°25'06,7"/E53°41'59,8"</w:t>
            </w:r>
          </w:p>
        </w:tc>
      </w:tr>
    </w:tbl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1288-жолдың мазмұны келесі редакцияда жазылсын: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оңтүстікке 3 км су айыратын арқаның тау жотасында орналасқан. GPS: N50°17'48,0"/E52°21'54,4"</w:t>
            </w:r>
          </w:p>
        </w:tc>
      </w:tr>
    </w:tbl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1289-жолдың мазмұны келесі редакцияда жазылсын: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оңтүстік-батысқа 4 км тұр. GPS: N50°16'52,2"/E52°20'10,2"</w:t>
            </w:r>
          </w:p>
        </w:tc>
      </w:tr>
    </w:tbl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1290-жолдың мазмұны келесі редакцияда жазылсын: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оңтүстік-батысқа 6 км орналасқан. GPS: N50°16'09,0"/E52°18'29,4"</w:t>
            </w:r>
          </w:p>
        </w:tc>
      </w:tr>
    </w:tbl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1291-жолдың мазмұны келесі редакцияда жазылсын: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оңтүстік-батысқа 2 км тұр. GPS: N50°13'55,2"/E52°14'33,0"</w:t>
            </w:r>
          </w:p>
        </w:tc>
      </w:tr>
    </w:tbl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1292-жолдың мазмұны келесі редакцияда жазылсын: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 (Бұлан)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Бұлан ауылынан оңтүстікке 800 м орналасқан. GPS: N50°18'30,6"/E52°28'45,6" </w:t>
            </w:r>
          </w:p>
        </w:tc>
      </w:tr>
    </w:tbl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1293-жолдың мазмұны келесі редакцияда жазылсын: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II (Бұлан)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ауылынан оңтүстікке 600 м тұр. GPS: N50°15'09,0"/E52°27'01,8"</w:t>
            </w:r>
          </w:p>
        </w:tc>
      </w:tr>
    </w:tbl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1294-жолдың мазмұны келесі редакцияда жазылсын: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III (Бұлан)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Өлеңті өзенінің оң жағалауына орналасқан. GPS: N50°14'40,9"/E52°26'16,4" </w:t>
            </w:r>
          </w:p>
        </w:tc>
      </w:tr>
    </w:tbl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1295-жолдың мазмұны келесі редакцияда жазылсын: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 IV (Бұлан)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ауылынан батысқа 12 км және Жаңабаз (Бұлан) қыстағынан батысқа 5 км тұр. GPS: N50°13'34,8"/E52°20'16,0" </w:t>
            </w:r>
          </w:p>
        </w:tc>
      </w:tr>
    </w:tbl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1296-жолдың мазмұны келесі редакцияда жазылсын: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ауылынан батысқа 1,5 км тұр. GPS: N50°45'05,4"/E52°27'18,0"</w:t>
            </w:r>
          </w:p>
        </w:tc>
      </w:tr>
    </w:tbl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1297- жолдың мазмұны келесі редакцияда жазылсын: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Жаңабөгет ауылынан шығысқа 1,5 км орналасқан. GPS: N50°44'40,8"/E52°30'19,8"</w:t>
            </w:r>
          </w:p>
        </w:tc>
      </w:tr>
    </w:tbl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1298-жолдың мазмұны келесі редакцияда жазылсын: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Жаңаөңір ауылынан солтүстікке қарай 7 км, Есен-Аңқаты өзенінің оң жағалауында және Орал-Жымпиты трассасынан оңтүстікке 500 м орналасқан. GPS: N50°37'28,5"/E52°06'11,4" </w:t>
            </w:r>
          </w:p>
        </w:tc>
      </w:tr>
    </w:tbl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1299-жолдың мазмұны келесі редакцияда жазылсын: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Жаңаөңір ауылынан солтүстік-батысқа қарай 5 км. Есен-Аңқаты өзенінің оң жағалауында, өзен сағасынан 1,5 км және Орал-Жымпиты трассасынан оңтүстікке 1,5 км орналасқан. GPS: N50°36'12,0"/E52°04'49,2" </w:t>
            </w:r>
          </w:p>
        </w:tc>
      </w:tr>
    </w:tbl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1300-жолдың мазмұны келесі редакцияда жазылсын: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Жаңаөңір ауылынан батысқа 2 км Есен-Аңқаты өзенінің оң жағалауына арнадан 1 км орналасқан. GPS: N50°34'10,8"/E52°03'32,4" </w:t>
            </w:r>
          </w:p>
        </w:tc>
      </w:tr>
    </w:tbl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1301-жолдың мазмұны келесі редакцияда жазылсын: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ауылынан батысқа 3 км Есен-Аңқаты өзенінің оң жағалауында арнадан 2 км. GPS: N50°34'15,6"/E52°02'55,2"</w:t>
            </w:r>
          </w:p>
        </w:tc>
      </w:tr>
    </w:tbl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1302-жолдың мазмұны келесі редакцияда жазылсын: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өзенінен 2 км және Жаңаөңір ауылынан батысқа 4 км орналасқан. GPS: N50°34'29,3"/E52°02'02,3"</w:t>
            </w:r>
          </w:p>
        </w:tc>
      </w:tr>
    </w:tbl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1303-жолдың мазмұны келесі редакцияда жазылсын: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Есен-Аңқаты өзенінің оң жағалауында Жаңаөңір ауылынан оңтүстік-батысқа 3 км тұр. GPS: N50°32'40,2"/E52°03'19,8" </w:t>
            </w:r>
          </w:p>
        </w:tc>
      </w:tr>
    </w:tbl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1304-жолдың мазмұны келесі редакцияда жазылсын: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өзенінің оң жағалауында Жаңаөңір ауылынан оңтүстік-батысқа 3 км орналасқан. GPS: N50°32'48,0"/E52°02'17,4"</w:t>
            </w:r>
          </w:p>
        </w:tc>
      </w:tr>
    </w:tbl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1305-жолдың мазмұны келесі редакцияда жазылсын: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VIII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Есен-Аңқаты өзенінің оң жағалауында Жаңаөңір ауылынан оңтүстік-батысқа 5 км тұр. GPS: N50°31'22,8"/E51°59'45,6"</w:t>
            </w:r>
          </w:p>
        </w:tc>
      </w:tr>
    </w:tbl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1306-жолдың мазмұны келесі редакцияда жазылсын: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IX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Есен-Аңқаты өзенінің оң жағалауында Жаңаөңір ауылынан оңтүстік-батысқа 12 км орналасқан. GPS: N50°32'05,4"/E51°58'28,2" </w:t>
            </w:r>
          </w:p>
        </w:tc>
      </w:tr>
    </w:tbl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1307-жолдың мазмұны келесі редакцияда жазылсын: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X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Есен-Аңқаты өзенінің оң жағалауында Жаңаөңір ауылынан оңтүстік-батысқа 6 км тұр. GPS: N50°32'22,8"/E51°59'10,3" </w:t>
            </w:r>
          </w:p>
        </w:tc>
      </w:tr>
    </w:tbl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1308-жолдың мазмұны келесі редакцияда жазылсын: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XI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ауылынан оңтүстік-батысқа 6 км орналасқан. GPS: N50°32'17,4"/E51°58'43,2"</w:t>
            </w:r>
          </w:p>
        </w:tc>
      </w:tr>
    </w:tbl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1309-жолдың мазмұны келесі редакцияда жазылсын: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оңтүстік-батысқа 4 км және Жарқамыс ауылынан батысқа 3 км тұр. GPS: N50°04'15,6"/E53°05'18,6"</w:t>
            </w:r>
          </w:p>
        </w:tc>
      </w:tr>
    </w:tbl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1310-жолдың мазмұны келесі редакцияда жазылсын: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ауылынан оңтүстік-батысқа 6 км Жарқамыс ауылынан батысқа 4 км тұр. GPS: N50°04'28,2"/E53°04'27,6"</w:t>
            </w:r>
          </w:p>
        </w:tc>
      </w:tr>
    </w:tbl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1311-жолдың мазмұны келесі редакцияда жазылсын: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 (Солтүстік)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Жымпиты-Аралтөбе тас жолынан шығысқа 100 м және Жетікөл ауылынан солтүстікке 1,5 км тұр. GPS: N50°22'48,6"/E52°36'50,4"</w:t>
            </w:r>
          </w:p>
        </w:tc>
      </w:tr>
    </w:tbl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1312-жолдың мазмұны келесі редакцияда жазылсын: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II (Солтүстік)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Аралтөбе-Жымпиты тас жолынан батысқа 60 м және бұзылған Жетікөл ауылынан солтүстік-батысқа 1,5 км орналасқан. GPS: N50°22'36,0"/E52°36'38,4" </w:t>
            </w:r>
          </w:p>
        </w:tc>
      </w:tr>
    </w:tbl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1313-жолдың мазмұны келесі редакцияда жазылсын: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III (Солтүстік)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Жымпиты-Аралтөбе тас жолынан шығысқа 100 м және Жетікөл ауылынан солтүстікке 500 м тұр. GPS: N50°22'12,9"/E52°36'55,2"</w:t>
            </w:r>
          </w:p>
        </w:tc>
      </w:tr>
    </w:tbl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1314-жолдың мазмұны келесі редакцияда жазылсын: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IV (Солтүстік)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Жымпиты-Аралтөбе тас жолынан шығысқа 350 м және Жетікөл ауылынан солтүстік-шығысқа 200 м орналасқан. GPS: N50°22'00,6"/E52°37'17,2"</w:t>
            </w:r>
          </w:p>
        </w:tc>
      </w:tr>
    </w:tbl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1315-жолдың мазмұны келесі редакцияда жазылсын: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I (Қособа)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су айыратын шоқының басында Жырақұдық ауылынан оңтүстік-батысқа 1 км орналасқан. GPS: N50°03'15,0"/E52°20'17,4"</w:t>
            </w:r>
          </w:p>
        </w:tc>
      </w:tr>
    </w:tbl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1316-жолдың мазмұны келесі редакцияда жазылсын: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II (Қособа)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I қорымынан батысқа 1,5 км және Жырақұдық ауылынан оңтүстікке 1 км тұр. GPS: N50°03'16,8"/E52°18'36,0"</w:t>
            </w:r>
          </w:p>
        </w:tc>
      </w:tr>
    </w:tbl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1317-жолдың мазмұны келесі редакцияда жазылсын: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ауылынан шығысқа 7 км Жымпиты-Ақтөбе тас жолы жанында оңтүстікке 100 м. GPS: N50°15'04,6"/E52°44'47,3"</w:t>
            </w:r>
          </w:p>
        </w:tc>
      </w:tr>
    </w:tbl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1318-жолдың мазмұны келесі редакцияда жазылсын: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айыратын үстірттің баурайында, Жымпиты ауылынан шығысқа 7 км орналасқан. GPS: N50°15'31,8"/E52°44'28,8" </w:t>
            </w:r>
          </w:p>
        </w:tc>
      </w:tr>
    </w:tbl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1319-жолдың мазмұны келесі редакцияда жазылсын: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Жымпиты-Ақтөбе тас жолынан оңтүстікке 200 м және Жымпиты ауылынан шығысқа 11 км тұр. GPS: N50°14'44,4"/E52°47'20,4" </w:t>
            </w:r>
          </w:p>
        </w:tc>
      </w:tr>
    </w:tbl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1320-жолдың мазмұны келесі редакцияда жазылсын: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ауылынан шығысқа 12 км орналасқан. GPS: N50°14'26,4"/E52°48'21,6"</w:t>
            </w:r>
          </w:p>
        </w:tc>
      </w:tr>
    </w:tbl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1321-жолдың мазмұны келесі редакцияда жазылсын: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V қорымы. Ертедегі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Жымпиты-Ақтөбе тас жолынан оңтүстікке 1,5 км, Жымпиты ауылынан шығысқа 11 км орналасқан. GPS: N50°13'33,0"/E52°47'19,2"</w:t>
            </w:r>
          </w:p>
        </w:tc>
      </w:tr>
    </w:tbl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1322-жолдың мазмұны келесі редакцияда жазылсын: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Жымпиты-Ақтөбе тас жолының оңтүстігінде, Жымпиты ауылынан шығысқа 13 км тұр. GPS: N50°13'01,8"/E52°48'27,0"</w:t>
            </w:r>
          </w:p>
        </w:tc>
      </w:tr>
    </w:tbl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1323-жолдың мазмұны келесі редакцияда жазылсын: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солтүстік-батысқа 6 км және Қарағанды ауылынан батысқа 5 км тұр. GPS: N50°43'39,0"/E52°03'28,8"</w:t>
            </w:r>
          </w:p>
        </w:tc>
      </w:tr>
    </w:tbl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1324-жолдың мазмұны келесі редакцияда жазылсын: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солтүстік-батысқа 2 км орналасқан. GPS: N50°46'04,8"/E52°10'01,5"</w:t>
            </w:r>
          </w:p>
        </w:tc>
      </w:tr>
    </w:tbl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1325-жолдың мазмұны келесі редакцияда жазылсын: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батысқа 1,5 км жерде орналасқан. GPS: N50°43'20,2"/E52°06'56,2"</w:t>
            </w:r>
          </w:p>
        </w:tc>
      </w:tr>
    </w:tbl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1326-жолдың мазмұны келесі редакцияда жазылсын: 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Жыртылған далада Қарағанды ауылынан солтүстік-батысқа 3 км орналасқан. GPS: N50°44'53,1"/E52°07'35,9"</w:t>
            </w:r>
          </w:p>
        </w:tc>
      </w:tr>
    </w:tbl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1327-жолдың мазмұны келесі редакцияда жазылсын: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Қоспанкөл ауылынан оңтүстік-шығысқа 4 км тұр. GPS: N50°45'31,5"/E52°02'40,5" </w:t>
            </w:r>
          </w:p>
        </w:tc>
      </w:tr>
    </w:tbl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1328-жолдың мазмұны келесі редакцияда жазылсын: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сол жағалауында Алғабас ауылынан солтүстік-шығысқа 6 км, Қарағанды ауылынан шығысқа 2 км орналасқан. GPS: N50°42'23,5"/E52°12'11,2"</w:t>
            </w:r>
          </w:p>
        </w:tc>
      </w:tr>
    </w:tbl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1329-жолдың мазмұны келесі редакцияда жазылсын: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шығысқа 3 км тұр. GPS: N50°41'17,0"/E52°12'52,0"</w:t>
            </w:r>
          </w:p>
        </w:tc>
      </w:tr>
    </w:tbl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1330-жолдың мазмұны келесі редакцияда жазылсын: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VIII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ауылынан шығысқа 3 км орналасқан. GPS: N50°42'16,3"/E52°13'12,4"</w:t>
            </w:r>
          </w:p>
        </w:tc>
      </w:tr>
    </w:tbl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1331-жолдың мазмұны келесі редакцияда жазылсын: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тіл тәріздес үстірттің шыңына Қарақұдық ауылынан оңтүстікке 5 км тұр. GPS: N49°43'24,2"/E52°46'11,5"</w:t>
            </w:r>
          </w:p>
        </w:tc>
      </w:tr>
    </w:tbl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1332-жолдың мазмұны келесі редакцияда жазылсын: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ауылынан оңтүстік-батысқа 5 км орналасқан. GPS: N49°43'07,2"/E52°45'56,4"</w:t>
            </w:r>
          </w:p>
        </w:tc>
      </w:tr>
    </w:tbl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1333-жолдың мазмұны келесі редакцияда жазылсын: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ауылынан солтүстік-батысқа 6 км орналасқан. GPS: N49°48'02,4"/E52°43'51,0"</w:t>
            </w:r>
          </w:p>
        </w:tc>
      </w:tr>
    </w:tbl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1334-жолдың мазмұны келесі редакцияда жазылсын: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су айыратын шоқының шыңында Қарақұдық ауылынан солтүстік-батысқа 7 км тұр. GPS: N49°48'09,0"/E52°42'56,4"</w:t>
            </w:r>
          </w:p>
        </w:tc>
      </w:tr>
    </w:tbl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1335-жолдың мазмұны келесі редакцияда жазылсын: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батыс-оңтүстік- батысқа 3 км Өлеңті және Аңқаты өзендерінің су айырық үстірттің шыңында орналасқан. GPS: N50°30'11,0"/E53°14'00,7"</w:t>
            </w:r>
          </w:p>
        </w:tc>
      </w:tr>
    </w:tbl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1336-жолдың мазмұны келесі редакцияда жазылсын: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оңтүстік-батысқа 2 км Өлеңті және Аңқаты өзендерінің су айырық үстірттің шетінде орналасқан. GPS: N50°29'34,9"/E53°14'56,3"</w:t>
            </w:r>
          </w:p>
        </w:tc>
      </w:tr>
    </w:tbl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1337-жолдың мазмұны келесі редакцияда жазылсын: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III некрополі. Орта ғасыр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Соңғысынан солтүстік-шығысқа 5 км, Талдыбұлақтан Кенащыға дала жолының сол жағалауындағы тау жотасының басына орналасқан. GPS: N50°31'51,5"/E53°23'19,6"</w:t>
            </w:r>
          </w:p>
        </w:tc>
      </w:tr>
    </w:tbl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1338-жолдың мазмұны келесі редакцияда жазылсын: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солтүстік-батысқа 6 км Өлеңті және Утва өзендерінің су айырық үстірттің шетінде орналасқан. GPS: N50°32'23,0"/E53°23'48,7"</w:t>
            </w:r>
          </w:p>
        </w:tc>
      </w:tr>
    </w:tbl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1339-жолдың мазмұны келесі редакцияда жазылсын: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батысқа 7 км Утва және Өлеңті өзендерінің су айырық үстірттің баурайында орналасқан. GPS: N50°31'21,1"/E53°29'25,4"</w:t>
            </w:r>
          </w:p>
        </w:tc>
      </w:tr>
    </w:tbl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1340-жолдың мазмұны келесі редакцияда жазылсын: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батысқа 8 км Утва және Өлеңті өзендерінің су айырық үстірттің баурайында жатыр. GPS: N50°29'33,2"/E53°26'19,1"</w:t>
            </w:r>
          </w:p>
        </w:tc>
      </w:tr>
    </w:tbl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1341-жолдың мазмұны келесі редакцияда жазылсын: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ауылынан шығысқа 3 км тұр. GPS: N50°39'14,9"/E52°22'49,3"</w:t>
            </w:r>
          </w:p>
        </w:tc>
      </w:tr>
    </w:tbl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1342-жолдың мазмұны келесі редакцияда жазылсын: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Қызымбет ауылынан солтүстік-шығысқа 1 км орналасқан. GPS: N50°38'48,1"/E52°23'45,6"</w:t>
            </w:r>
          </w:p>
        </w:tc>
      </w:tr>
    </w:tbl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1343-жолдың мазмұны келесі редакцияда жазылсын: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зиратынан оңтүстікке 1,5 км, Көгеріс ауылынан солтүстік-шығысқа 1 км су айырық үстірттің шыңында орналасқан. GPS: N50°15'58,8"/E53°06'27,0"</w:t>
            </w:r>
          </w:p>
        </w:tc>
      </w:tr>
    </w:tbl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1344-жолдың мазмұны келесі редакцияда жазылсын: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ауылынан оңтүстік-шығысқа 1 км су айырық үстірттің шыңында орналасқан. GPS: N50°14'24,5"/E53°05'46,3"</w:t>
            </w:r>
          </w:p>
        </w:tc>
      </w:tr>
    </w:tbl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1345-жолдың мазмұны келесі редакцияда жазылсын: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солтүстікке 5 км орналасқан. GPS: N50°28'31,6"/E53°26'30,9"</w:t>
            </w:r>
          </w:p>
        </w:tc>
      </w:tr>
    </w:tbl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1346-жолдың мазмұны келесі редакцияда жазылсын: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Өлеңті өзенінің су айырық үстірттің шыңында, Қоңыр ауылынан солтүстік-солтүстік-шығысқа 6 км орналасқан. GPS: N50°29'02,6"/E53°27'14" </w:t>
            </w:r>
          </w:p>
        </w:tc>
      </w:tr>
    </w:tbl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1347-жолдың мазмұны келесі редакцияда жазылсын: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солтүстік-солтүстік-шығысқа 7 км орналасқан. GPS: N50°28'36,4"/E53°27'50,3"</w:t>
            </w:r>
          </w:p>
        </w:tc>
      </w:tr>
    </w:tbl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1348-жолдың мазмұны келесі редакцияда жазылсын: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дала жолындағы Ақсуат ауылынан Қоңыр ауылынан Өлеңті өзенінің сол жағалауы жазығында, Қоңыр ауылынан шығысқа 2 км орналасқан. GPS: N50°24'09,1"/E53°25'46,7"</w:t>
            </w:r>
          </w:p>
        </w:tc>
      </w:tr>
    </w:tbl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1349-жолдың мазмұны келесі редакцияда жазылсын: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 Қоңыр ауылынан солтүстік-шығысқа 2 км орналасқан. GPS: N50°25'24,5"/E53°25'30,5"</w:t>
            </w:r>
          </w:p>
        </w:tc>
      </w:tr>
    </w:tbl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1350-жолдың мазмұны келесі редакцияда жазылсын: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солтүстік-солтүстік-батысқа 2 км орналасқан. GPS: N50°25'53,1"/E53°22'47,5"</w:t>
            </w:r>
          </w:p>
        </w:tc>
      </w:tr>
    </w:tbl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1351-жолдың мазмұны келесі редакцияда жазылсын: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шығыс-солтүстік-шығысқа 2 км орналасқан. GPS: N50°26'39,4"/E53°25'49,0"</w:t>
            </w:r>
          </w:p>
        </w:tc>
      </w:tr>
    </w:tbl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1352-жолдың мазмұны келесі редакцияда жазылсын: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VIII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Қоңыр ауылынан шығыс- солтүстік-шығысқа 2 км орналасқан. GPS: N50°24'45,0"/E53°21'35,8"</w:t>
            </w:r>
          </w:p>
        </w:tc>
      </w:tr>
    </w:tbl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1353-жолдың мазмұны келесі редакцияда жазылсын: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IX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жолындағы тау жынысының басында Қоңыр ауылынан Батпақты ауылына, Қоңыр ауылынан шығыс-солтүстік-шығысқа 3 км орналасқан. GPS: N50°24'48,5"/E53°21'08,4"</w:t>
            </w:r>
          </w:p>
        </w:tc>
      </w:tr>
    </w:tbl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1354-жолдың мазмұны келесі редакцияда жазылсын: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X некрополі.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өзенінің су айырық үстірттің шыңында, Тамды (Жданов) ауылынан оңтүстік-оңтүстік-шығысқа 5 км, Қоңыр ауылынан солтүстік-шығысқа 3 км орналасқан. GPS: N50°24'44,5"/E53°21'21,5"</w:t>
            </w:r>
          </w:p>
        </w:tc>
      </w:tr>
    </w:tbl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1355-жолдың мазмұны келесі редакцияда жазылсын: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Қосарал-Шағырлой тас жолынан шығысқа 50 м және Шағырлой (Коминтерн) ауылынан оңтүстікке 2 км орналасқан. GPS: N49°56'44,4"/E52°40'01,8"</w:t>
            </w:r>
          </w:p>
        </w:tc>
      </w:tr>
    </w:tbl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1356-жолдың мазмұны келесі редакцияда жазылсын: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солтүстік-шығысқа 5 км орналасқан. GPS: N50°35'47,1"/E52°24'31,9"</w:t>
            </w:r>
          </w:p>
        </w:tc>
      </w:tr>
    </w:tbl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1357-жолдың мазмұны келесі редакцияда жазылсын: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солтүстік-шығысқа 4 км орналасқан. GPS: N50°36'12,6"/E52°23'45,0"</w:t>
            </w:r>
          </w:p>
        </w:tc>
      </w:tr>
    </w:tbl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1358-жолдың мазмұны келесі редакцияда жазылсын: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солтүстік-шығысқа 4 км тұр. GPS: N50°36'40,7"/E52°22'30,6"</w:t>
            </w:r>
          </w:p>
        </w:tc>
      </w:tr>
    </w:tbl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1359-жолдың мазмұны келесі редакцияда жазылсын: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солтүстік-батысқа 4 км орналасқан. GPS: N50°37'24,5"/E52°18'16,4"</w:t>
            </w:r>
          </w:p>
        </w:tc>
      </w:tr>
    </w:tbl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1360-жолдың мазмұны келесі редакцияда жазылсын: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дөңгелек шоқының шетінде, Қызылағаш ауылынан солтүстік-батысқа 3 км тұр. GPS: N50°37'15,1"/E52°17'33,9"</w:t>
            </w:r>
          </w:p>
        </w:tc>
      </w:tr>
    </w:tbl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1361-жолдың мазмұны келесі редакцияда жазылсын: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солтүстік-шығысқа 7 км су айырық үстірттің шыңында орналасқан. GPS: N50°21'31,8"/E52°54'03,8"</w:t>
            </w:r>
          </w:p>
        </w:tc>
      </w:tr>
    </w:tbl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1362-жолдың мазмұны келесі редакцияда жазылсын: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оңтүстік-батысқа 7 км су айырық үстірттің баурайында жыртынды жерде орналасқан. GPS: N50°20'13,7"/E52°55'56,6"</w:t>
            </w:r>
          </w:p>
        </w:tc>
      </w:tr>
    </w:tbl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1363-жолдың мазмұны келесі редакцияда жазылсын: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шығыс-оңтүстік-шығысқа 8 км су айырық үстірттің баурайында жыртынды жерге орналасқан. GPS: N50°19'42,7"/E52°56'32,8"</w:t>
            </w:r>
          </w:p>
        </w:tc>
      </w:tr>
    </w:tbl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1364-жолдың мазмұны келесі редакцияда жазылсын: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Мұқай ауылынан шығысқа 11 км су айырық үстірттің баурайында жыртынды жерге орналасқан. GPS: N50°19'35,4"/E52°58'43,2"</w:t>
            </w:r>
          </w:p>
        </w:tc>
      </w:tr>
    </w:tbl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1365-жолдың мазмұны келесі редакцияда жазылсын: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Қаратөбе-Жымпиты автожолынан оңтүстікке, Рамазан ауылынан оңтүстік-шығысқа 2 км жазықта орналасқан. GPS: N49°53'28,2"/E53°01'00,4"</w:t>
            </w:r>
          </w:p>
        </w:tc>
      </w:tr>
    </w:tbl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1366-жолдың мазмұны келесі редакцияда жазылсын: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оңтүстікке 300 м тұр. GPS: N50°41'25,1"/E52°46'02,2"</w:t>
            </w:r>
          </w:p>
        </w:tc>
      </w:tr>
    </w:tbl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1367-жолдың мазмұны келесі редакцияда жазылсын: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ІІ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ауылынан оңтүстікке 1 км орналасқан. GPS: N50°40'18,2"/E52°46'41,2"</w:t>
            </w:r>
          </w:p>
        </w:tc>
      </w:tr>
    </w:tbl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1368-жолдың мазмұны келесі редакцияда жазылсын: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солтүстік-батысқа қарай 6 км жерде, Қоңыр ауылынан Батпақты ауылына дейінгідала жолының бойындағы Өлеңті өзенінің су айырық үстірттің аңғарында орналасқан. GPS: N50°25'20,8"/E53°19'16,4"</w:t>
            </w:r>
          </w:p>
        </w:tc>
      </w:tr>
    </w:tbl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1369-жолдың мазмұны келесі редакцияда жазылсын: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батыс-солтүстік-батысқа қарай 6 км жерде, Қоңыр ауылынан Батпақты ауылынан дейінгі дала жолының бойындағы Өлеңті өзенінің су айырық үстірттің екі баурайында орналасқан. GPS: N50°25'31,4"/E53°18'50,1"</w:t>
            </w:r>
          </w:p>
        </w:tc>
      </w:tr>
    </w:tbl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1370-жолдың мазмұны келесі редакцияда жазылсын: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батыс-солтүстік-батысқа қарай 6 км жерде, Қоңыр ауылынан Батпақты ауылына дейінгі дала жолының бойындағы Өлеңті өзенінің су айырық үстірттің шыңында орналасқан. GPS: N50°25'32,3"/E53°18'17,9"</w:t>
            </w:r>
          </w:p>
        </w:tc>
      </w:tr>
    </w:tbl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1371-жолдың мазмұны келесі редакцияда жазылсын: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ауылынан батыс-солтүстік- батысқа 5 км және Тамды ауылынан солтүстікке 7 км, Өлеңті өзенінің су айырық тау жотасы баурайында, Қоңыр ауылынан Жымпиты ауылының тас жолында орналасқан. GPS: N50°22'49,1"/E53°20'31,3"</w:t>
            </w:r>
          </w:p>
        </w:tc>
      </w:tr>
    </w:tbl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1372-жолдың мазмұны келесі редакцияда жазылсын: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батыс-оңтүстік-батысқа 2 км Өлеңті өзенінің сол жағалауындағы тегіс жазықта, Қоңыр ауылынан Жымпиты ауылының тас жолында орналасқан. GPS: N50°22'03,7"/E53°20'16,3"</w:t>
            </w:r>
          </w:p>
        </w:tc>
      </w:tr>
    </w:tbl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1373-жолдың мазмұны келесі редакцияда жазылсын: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зиратының батысында Өлеңті өзенінің сол жағалауындағы тегіс жазықта, Тамды ауылынан оңтүстік-оңтүстік-батысқа 1 км орналасқан. GPS: N50°21'49,8"/E53°20'50,2"</w:t>
            </w:r>
          </w:p>
        </w:tc>
      </w:tr>
    </w:tbl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1374-жолдың мазмұны келесі редакцияда жазылсын: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Жыртынды жерде дала станынан шығысқа 500 м, Өлеңті өзенінің сол жағалауындағы тегіс жазықта, Тамды ауылынан оңтүстікке 4 км орналасқан. GPS: N50°21'58,3"/E53°17'59,6"</w:t>
            </w:r>
          </w:p>
        </w:tc>
      </w:tr>
    </w:tbl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1375-жолдың мазмұны келесі редакцияда жазылсын: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VIII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оңтүстік-оңтүстік- батысқа 5 км, Өлеңті өзенінің сол жағалауындағы тегіс жазықта, жыртынды жерде дала станынан батысқа 170 м тас жолдан шығысқа Қоңыр ауылынан Жымпиты ауылына 100 м орналасқан. GPS: N50°20'27,9"/E53°17'44,7"</w:t>
            </w:r>
          </w:p>
        </w:tc>
      </w:tr>
    </w:tbl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1376-жолдың мазмұны келесі редакцияда жазылсын: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IX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оңтүстікке 6 км, Өлеңті өзенінің сол жағалауындағы тегіс жазықта, жыртынды жерде дала станынан оңтүстік-оңтүстік-шығысқа 1 км жатыр. GPS: N50°19'38,8"/E53°18'09,5"</w:t>
            </w:r>
          </w:p>
        </w:tc>
      </w:tr>
    </w:tbl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1377-жолдың мазмұны келесі редакцияда жазылсын: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X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Жыртынды жерде, Өлеңті өзенінің сол жағалауындағы тегіс жазықта, Тамды ауылынан оңтүстікке 7 км тұр. GPS: N50°19'19,0"/E53°16'56,2"</w:t>
            </w:r>
          </w:p>
        </w:tc>
      </w:tr>
    </w:tbl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1378-жолдың мазмұны келесі редакцияда жазылсын: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XI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ауылынан оңтүстікке 8 км, Өлеңті өзенінің сол жағалауындағы тегіс жазықта, Қоңыр ауылынан Жымпиты ауылына тас жолдан шығысқа 100 м жатыр. GPS: N50°18'55,3"/E53°17'14,5"</w:t>
            </w:r>
          </w:p>
        </w:tc>
      </w:tr>
    </w:tbl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1379-жолдың мазмұны келесі редакцияда жазылсын: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ауылынан оңтүстік-шығысқа қарай 4 км жерде, Талдыбұлақ-Тасқұдық грейдерінен оңтүстікке қарай орналасқан. GPS: N50°41'29,8"/E52°51'47,4"</w:t>
            </w:r>
          </w:p>
        </w:tc>
      </w:tr>
    </w:tbl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1380-жолдың мазмұны келесі редакцияда жазылсын: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II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ауылынан оңтүстік-шығысқа қарай 5 км жерде, Талдыбұлақ-Тасқұдық грейдерінен оңтүстікке қарай орналасқан. GPS: N50°40'48,9"/E52°53'12,6"</w:t>
            </w:r>
          </w:p>
        </w:tc>
      </w:tr>
    </w:tbl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1381-жолдың мазмұны келесі редакцияда жазылсын: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Тіксай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Тіксай ауылынан оңтүстік-батысқа 1,5 км тұр. GPS: N50°36'41,4"/E52°31'10,2"</w:t>
            </w:r>
          </w:p>
        </w:tc>
      </w:tr>
    </w:tbl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1382-жолдың мазмұны келесі редакцияда жазылсын: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Тіксай II қорғаны. Ертедегі темір дәуірі.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Тіксай ауылынан оңтүстік-батысқа 2 км орналасқан. GPS: N50°35'55,2"/E52°29'52,2"</w:t>
            </w:r>
          </w:p>
        </w:tc>
      </w:tr>
    </w:tbl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1383-жолдың мазмұны келесі редакцияда жазылсын: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 қорымы.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солтүстік-шығысқа 700 м тұрады. GPS: N50°44'15,9"/E52°03'17,9"</w:t>
            </w:r>
          </w:p>
        </w:tc>
      </w:tr>
    </w:tbl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1384-жолдың мазмұны келесі редакцияда жазылсын: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шығысқа 2 км, кішкене дөңгелек жыртынды жердің шетінде орналасқан. GPS: N50°50'33,8"/E52°06'29,3"</w:t>
            </w:r>
          </w:p>
        </w:tc>
      </w:tr>
    </w:tbl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1385-жолдың мазмұны келесі редакцияда жазылсын: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III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солтүстікке қарай 4 км, Аңқаты ауылынан солтүстік-шығысқа қарай 2 м, Шолақ-Аңқаты өзенінің оң жағалауында орналасқан. GPS: N50°52'44,0"/E52°01'07,4"</w:t>
            </w:r>
          </w:p>
        </w:tc>
      </w:tr>
    </w:tbl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1386-жолдың мазмұны келесі редакцияда жазылсын: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IV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ауылынан солтүстік-батыста 10 км тұр. GPS: N50°55'43,2"/E51°59'08,1"</w:t>
            </w:r>
          </w:p>
        </w:tc>
      </w:tr>
    </w:tbl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1387-жолдың мазмұны келесі редакцияда жазылсын: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V қорғаны. Ертедегі темір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Бекей ауылынан оңтүстік-шығысқа қарай 10 км, Жымпиты-Орал трассасынан шығысқа қарай 3 км жерде, егістікте шағын сопақша төбеде орналасқан. GPS: N50°55'03,1"/E51°55'51,4"</w:t>
            </w:r>
          </w:p>
        </w:tc>
      </w:tr>
    </w:tbl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1388-жолдың мазмұны келесі редакцияда жазылсын: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Құрылысжай қалдықтары. Орта ғасыр дәуірі.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өзенінің оң жақ батыс жағалауында Аңқаты және Қарағанды өзендерінің құйылар жерінде Шалқар өзенінің солтүстік-шығысында орналасқан. GPS: N50°37'06,5"/E51°48'56,4"</w:t>
            </w:r>
          </w:p>
        </w:tc>
      </w:tr>
    </w:tbl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1389-1-жолмен толықтырылсын: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Қадыр Мырза Әлінің монументалды ескерткіші. 2015 жыл.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ауданы, Жымпиты ауылы</w:t>
            </w:r>
          </w:p>
        </w:tc>
      </w:tr>
    </w:tbl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1926-1-жолмен толықтырылсын: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кешені. ХІХ ғасырдың басы - ХХ ғасырдың I жартысы.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ауданы, Аңқаты ауылы GPS: N50°40'47,5"/E051°47'39,5"</w:t>
            </w:r>
          </w:p>
        </w:tc>
      </w:tr>
    </w:tbl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1961-жол алынып тасталсын;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1962-жол алынып тасталсын;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1964-жол алынып тасталсын;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2001-жол алынып тасталсын;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2003-жол алынып тасталсын;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2010-жол алынып тасталсын;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2048-жол алынып тасталсын;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2049-жол алынып тасталсын;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2063-жол алынып тасталсын;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2064-жол алынып тасталсын;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2065-жол алынып тасталсын.</w:t>
      </w:r>
    </w:p>
    <w:bookmarkEnd w:id="8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