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b67d" w14:textId="a1ab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2023 жылғы 31 тамыздағы № 193 қаулысы. Батыс Қазақстан облысының Әділет департаментінде 2023 жылғы 1 қыркүйекте № 7236-07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 әкімдігінің кейбір қаулыларының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 әкімінің аппараты" мемлекеттік мекемесі осы қаулының Батыс Қазақстан облысы Әділет департаментінде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193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әкімдігінің күші жойылған кейбір қаулыларының тізімі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"Карантиндік режимді енгізе отырып карантинді аймақты белгілеу туралы" 2015 жылғы 29 желтоқсандағы № 373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4251 болып тіркелді);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әкімдігінің "Батыс Қазақстан облысы әкімдігінің 2015 жылғы 29 желтоқсандағы № 373 "Карантиндік режимді енгізе отырып карантинді аймақты белгілеу туралы" қаулысына өзгеріс енгізу туралы" 2017 жылғы 10 сәуірдегі № 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4795 болып тіркелді);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Батыс Қазақстан облысы әкімдігінің "Батыс Қазақстан облысы әкімдігінің 2015 жылғы 29 желтоқсандағы № 373 "Карантиндік режимді енгізе отырып карантинді аймақты белгілеу туралы" қаулысына өзгеріс енгізу туралы" 2018 жылғы 4 мамырдағы № 96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5198 болып тіркелді);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Батыс Қазақстан облысы әкімдігінің "Батыс Қазақстан облысы әкімдігінің 2015 жылғы 29 желтоқсандағы № 373 "Карантиндік режимді енгізе отырып карантинді аймақты белгілеу туралы" қаулысына өзгеріс енгізу туралы" 2019 жылғы 29 сәуірдегі № 105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5644 болып тіркелді);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Батыс Қазақстан облысы әкімдігінің "Батыс Қазақстан облысы әкімдігінің 2015 жылғы 29 желтоқсандағы № 373 "Карантиндік режимді енгізе отырып карантинді аймақты белгілеу туралы" қаулысына өзгерістер енгізу туралы" 2020 жылғы 30 сәуірдегі № 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6213 болып тіркелді);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Батыс Қазақстан облысы әкімдігінің "Батыс Қазақстан облысы әкімдігінің 2015 жылғы 29 желтоқсандағы № 373 "Карантиндік режимді енгізе отырып карантинді аймақты белгілеу туралы" қаулысына өзгеріс енгізу туралы" 2021 жылғы 11 наурыздағы №41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6851 болып тіркелді);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Батыс Қазақстан облысы әкімдігінің "Батыс Қазақстан облысының аумағында карантин режимінің күшін жою және Батыс Қазақстан облысы әкімдігінің 2015 жылғы 29 желтоқсандағы № 373 "Карантиндік режимді енгізе отырып карантинді аймақты белгілеу туралы" қаулысына өзгеріс енгізу туралы" 2022 жылғы 19 қазандағы № 220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30293 болып тіркелді).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