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5410" w14:textId="eda5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2023 жылғы 24 қарашадағы № 285 қаулысы. Батыс Қазақстан облысының Әділет департаментінде 2023 жылғы 28 қарашадағы № 7290-07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w:t>
      </w:r>
      <w:r>
        <w:rPr>
          <w:rFonts w:ascii="Times New Roman"/>
          <w:b w:val="false"/>
          <w:i w:val="false"/>
          <w:color w:val="000000"/>
          <w:sz w:val="28"/>
        </w:rPr>
        <w:t xml:space="preserve">"Құқықтық актілер туралы" </w:t>
      </w:r>
      <w:r>
        <w:rPr>
          <w:rFonts w:ascii="Times New Roman"/>
          <w:b w:val="false"/>
          <w:i w:val="false"/>
          <w:color w:val="000000"/>
          <w:sz w:val="28"/>
        </w:rPr>
        <w:t>Заңдарын басшылыққа ала отырып,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Батыс Қазақстан облысы әкімдігінің кейбір қаулыларының күші жойылды деп танылсын.</w:t>
      </w:r>
    </w:p>
    <w:bookmarkEnd w:id="1"/>
    <w:bookmarkStart w:name="z5" w:id="2"/>
    <w:p>
      <w:pPr>
        <w:spacing w:after="0"/>
        <w:ind w:left="0"/>
        <w:jc w:val="both"/>
      </w:pPr>
      <w:r>
        <w:rPr>
          <w:rFonts w:ascii="Times New Roman"/>
          <w:b w:val="false"/>
          <w:i w:val="false"/>
          <w:color w:val="000000"/>
          <w:sz w:val="28"/>
        </w:rPr>
        <w:t>
      2. "Батыс Қазақстан облысы әкімінің аппараты" мемлекеттік мекемесі осы қаулының Батыс Қазақстан облысы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жетекшілік ететін орынбасарына жүктелсін.</w:t>
      </w:r>
    </w:p>
    <w:bookmarkEnd w:id="3"/>
    <w:bookmarkStart w:name="z7"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әкімдігінің 2023 жылғы</w:t>
            </w:r>
            <w:r>
              <w:br/>
            </w:r>
            <w:r>
              <w:rPr>
                <w:rFonts w:ascii="Times New Roman"/>
                <w:b w:val="false"/>
                <w:i w:val="false"/>
                <w:color w:val="000000"/>
                <w:sz w:val="20"/>
              </w:rPr>
              <w:t>24 қарашадағы № 285</w:t>
            </w:r>
            <w:r>
              <w:br/>
            </w:r>
            <w:r>
              <w:rPr>
                <w:rFonts w:ascii="Times New Roman"/>
                <w:b w:val="false"/>
                <w:i w:val="false"/>
                <w:color w:val="000000"/>
                <w:sz w:val="20"/>
              </w:rPr>
              <w:t>қаулысына қосымша</w:t>
            </w:r>
          </w:p>
        </w:tc>
      </w:tr>
    </w:tbl>
    <w:bookmarkStart w:name="z10" w:id="5"/>
    <w:p>
      <w:pPr>
        <w:spacing w:after="0"/>
        <w:ind w:left="0"/>
        <w:jc w:val="both"/>
      </w:pPr>
      <w:r>
        <w:rPr>
          <w:rFonts w:ascii="Times New Roman"/>
          <w:b w:val="false"/>
          <w:i w:val="false"/>
          <w:color w:val="000000"/>
          <w:sz w:val="28"/>
        </w:rPr>
        <w:t xml:space="preserve">
      1. Батыс Қазақстан облысы әкімдігінің 2016 жылғы 15 наурыздағы №65 "Батыс Қазақстан облысының шаруашылық жүргізу құқығындағы мемлекеттік коммуналдық кәсіпорындар мәртебесі бар медициналық ұйымдары басшысының, оның орынбасарларының және бас бухгалтерінің лауазымдық жалақысының мөлшерлерін, оларға сыйлықақы және өзге де сыйақы беру жүйесін белгілеу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№4308 болып тіркелді);</w:t>
      </w:r>
    </w:p>
    <w:bookmarkEnd w:id="5"/>
    <w:bookmarkStart w:name="z11" w:id="6"/>
    <w:p>
      <w:pPr>
        <w:spacing w:after="0"/>
        <w:ind w:left="0"/>
        <w:jc w:val="both"/>
      </w:pPr>
      <w:r>
        <w:rPr>
          <w:rFonts w:ascii="Times New Roman"/>
          <w:b w:val="false"/>
          <w:i w:val="false"/>
          <w:color w:val="000000"/>
          <w:sz w:val="28"/>
        </w:rPr>
        <w:t xml:space="preserve">
      2. Батыс Қазақстан облысы әкімдігінің 2017 жылғы 27 қаңтардағы №23 "Батыс Қазақстан облысы әкімдігінің 2016 жылғы 15 наурыздағы № 65 "Батыс Қазақстан облысының шаруашылық жүргізу құқығындағы мемлекеттік коммуналдық кәсіпорындар мәртебесі бар медициналық ұйымдары басшысының, оның орынбасарларының және бас бухгалтерiнiң лауазымдық жалақысының мөлшерлерiн, оларға сыйлықақы және өзге де сыйақы беру жүйесiн белгілеу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№4701 болып тіркелді);</w:t>
      </w:r>
    </w:p>
    <w:bookmarkEnd w:id="6"/>
    <w:bookmarkStart w:name="z12" w:id="7"/>
    <w:p>
      <w:pPr>
        <w:spacing w:after="0"/>
        <w:ind w:left="0"/>
        <w:jc w:val="both"/>
      </w:pPr>
      <w:r>
        <w:rPr>
          <w:rFonts w:ascii="Times New Roman"/>
          <w:b w:val="false"/>
          <w:i w:val="false"/>
          <w:color w:val="000000"/>
          <w:sz w:val="28"/>
        </w:rPr>
        <w:t xml:space="preserve">
      3. Батыс Қазақстан облысы әкімдігінің 2019 жылғы 30 шілдедегі №180 "Батыс Қазақстан облысы әкімдігінің 2016 жылғы 15 наурыздағы №65 "Батыс Қазақстан облысының шаруашылық жүргізу құқығындағы мемлекеттік коммуналдық кәсіпорындар мәртебесі бар медициналық ұйымдары басшысының, оның орынбасарларының және бас бухгалтерінің лауазымдық жалақысының мөлшерлерін, оларға сыйлықақы беру және өзге де сыйақы беру жүйесін белгілеу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№5750 болып тіркелді).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