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d90a" w14:textId="639d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2020 жылғы 5 маусымдағы № 134 "Учаскелiк комиссиялар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22 желтоқсандағы № 331 қаулысы. Батыс Қазақстан облысының Әділет департаментінде 2023 жылғы 25 желтоқсанда № 7306-07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 "Учаскелiк комиссиялар туралы ережені бекіту туралы" 2020 жылғы 5 маусымдағы №134 (Нормативтік құқықтық актілерді мемлекеттік тіркеу тізілімінде №6281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 әкімінің аппараты" мемлекеттік мекемесі осы қаулының Батыс Қазақстан облысының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