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a060" w14:textId="686a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2023 жылғы 29 наурыздағы № 65 қаулысы. Батыс Қазақстан облысының Әділет департаментінде 2023 жылғы 31 наурызда № 7128-07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№264 "Ішкі сауда қағидаларын бекіту туралы" (нормативтік құқықтық актілерді мемлекеттік тіркеу тізілімінде № 11148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 Ақжайық ауданының әкімдігі 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ауданы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орналасу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ауылы, Д. Қонаев көшесі, 29  "Лбішін" жауапкершілігі шектеулі серіктестігі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 "Рсалиева Р."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Ақжайық көшесі, 77 жеке кәсіпкер "Кдыров М."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"Кдыров М."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Орталық көшесі, 1  "Батыс Қазақстан облысы Ақжайық ауданы Алғабас ауылдық округі әкімі аппараты"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ауылы, Орал-Атырау тас жолының 245 шақырымы, "Алмалы қарбыздары" шатыры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 Орал-Атырау тас жолының 267 шақырымы, "Атамекен қарбыздары" шатыры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ауылы, З.Мұхамбетжанов көшесі, 26 жеке кәсіпкер "Досмуханов К." дүкенінің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"Досмуханов К."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ауылы, Қ.Оразов көшесі, 4  "Аида"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ауылы, Бейбітшілік көшесі, 23А  Бударин ауылдық пошта байланыс бөлімшесі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"Юраня" дүкені, "Әмбебап"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ауылы, Тәуелсіздік көшесі, 24 "Нұрсая"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"Нұрсая"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Тәуелсіздік көшесі, 5 "Ақжайық аудандық ауруханасы" шаруашылық жүргізу құқығындағы мемлекеттік коммуналдық кәсіпорнының Қабыршақты дәрігерлік амбулаторияның Жамбыл медициналық пунктіне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ауылы, Абатов көшесі, 50  "Батыс Қазақстан облысы Ақжайық ауданы Жаңабұлақ ауылдық округі әкімі аппараты" мемлекеттік мекемесі ғимаратының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"Ислам"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ауылы, О. Исаев көшесі, 16  "Айкөркем"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"Айкөркем"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ауылы, С.Сахташев көшесі, 16/2  жеке кәсіпкер "Башпаева К.А." дүкенінің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"Башпаева К.А."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ауылы, Д.Қонаев көшесі, 9  жеке кәсіпкер "Алаша"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"Алаша"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Құрайлысай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ауылы, С. Датұлы көшесі, 8  жеке кәсіпкер "Ескалиева Г.С."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"Ескалиева Г.С." дүкені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ауылы, М.Әуезов көшесі, 48А  жеке кәсіпкер "Джумагазиева К.А." ғимаратының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ауылы, Жамбыл көшесі, 11  "Тойхана "Ырыс"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өнімдері, азық-түлік және азық-түліктік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Орал-Атырау тас жолының 230 шақырымы, "Тайпақ қарбыздары" шатыры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ауылы, Достық көшесі, 27В  "Ақбота" базарының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базары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Исаев көшесі, 36/1 "Даргул" тігін цехының алдында,  Исаев көшесі, 36/2 "Талап" дәріханасының алдында,  Қазақстан көшесі, 57  "Лиана" дүкенінің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"Лиана" дүкені, "Ақжайық" сауда үйі, "Аэлита" дүкені, "Береке" ауыл шаруашылығы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ауылы, Махамбет көшесі, 3/1, 3/2 тұрғын үйлердің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өнімдерін, азық-түлік және азық-түліктік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