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d0f5" w14:textId="11cd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2021 жылғы 5 сәуірдегі № 3-7 "Ақжайық ауданында аз қамтамасыз етілген отбасыларға (азаматтарға) тұрғын үй көмегін көрсетудің мөлшерін және тәртібін айқындау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2023 жылғы 17 сәуірдегі № 2-11 шешімі. Батыс Қазақстан облысының Әділет департаментінде 2023 жылғы 20 сәуірде № 7142-07 болып тіркелді. Күші жойылды - Батыс Қазақстан облысы Ақжайық аудандық мәслихатының 2024 жылғы 29 наурыздағы № 15-4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Ақжайық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15-4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"Ақжайық ауданында аз қамтамасыз етілген отбасыларға (азаматтарға) тұрғын үй көмегін көрсетудің мөлшерін және тәртібін айқындау қағидаларын бекіту туралы" 2021 жылғы 5 сәуірдегі № 3-7 (Нормативтік құқықтық актілерді мемлекеттік тіркеу тізілімінде №6942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Ақжайық ауданында аз қамтамасыз етілген отбасыларға (азаматтарға) тұрғын үй көмегін көрсетудің мөлшерін және тәртібін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Уәкілетті орган тұрғын үй көмегін көрсетуден тұрғын үй қатынастары және тұрғын үй-коммуналдық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 маслихат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