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5e678" w14:textId="995e6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мәслихатының 2021 жылғы 22 қаңтардағы № 2-2 "Ақжайық ауданының әлеуметтік көмек көрсету, оның мөлшерлерін белгілеу және мұқтаж азаматтардың жекелеген санаттарының тізбесін айқындау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2023 жылғы 2 маусымдағы № 4-2 шешімі. Батыс Қазақстан облысының Әділет департаментінде 2023 жылғы 8 маусымда № 7196-07 болып тіркелді. Күші жойылды - Батыс Қазақстан облысы Ақжайық аудандық мәслихатының 2023 жылғы 18 тамыздағы № 5-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Ақжайық аудандық мәслихатының 18.08.2023 </w:t>
      </w:r>
      <w:r>
        <w:rPr>
          <w:rFonts w:ascii="Times New Roman"/>
          <w:b w:val="false"/>
          <w:i w:val="false"/>
          <w:color w:val="ff0000"/>
          <w:sz w:val="28"/>
        </w:rPr>
        <w:t>№ 5-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Ақжайық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Ақжайық аудандық мәслихатының "Ақжайық ауданының әлеуметтік көмек көрсету, оның мөлшерлерін белгілеу және мұқтаж азаматтардың жекелеген санаттарының тізбесін айқындау қағидаларын бекіту туралы" 2021 жылғы 22 қаңтардағы № 2-2 (Нормативтік құқықтық актілерді мемлекеттік тіркеу тізілімінде №6815 болып тіркелді)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Ақжайық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Ақжайық ауданының әлеуметтік көмек көрсету, оның мөлшерлерін белгілеу және мұқтаж азаматтардың жекеленген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–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Ұлы Отан соғысының ардагерлеріне бір рет 9 мамыр - Жеңіс күніне орай 1 500 000 (бір миллион бес жүз мың) теңге мөлшерінде және ай сайын 5 (бес) айлық есептік көрсеткіш мөлшерінде;".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Ақжайық аудандық маслихат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