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53a6" w14:textId="e9e5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18 тамыздағы № 5- шешімі. Батыс Қазақстан облысының Әділет департаментінде 2023 жылғы 25 тамызда № 7232-07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 № 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Ақжайық аудандық мәслихатының 2021 жылғы 22 қаңтардағы № 2-2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6815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"Ақжайық аудандық мәслихатының 2021 жылғы 22 қаңтардағы № 2-2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Ақжайық аудандық мәслихатының 2022 жылғы 19 мамырдағы № 16-4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28220 болып тіркелген);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"Ақжайық аудандық мәслихатының 2021 жылғы 22 қаңтардағы № 2-2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Ақжайық аудандық мәслихатының 2022 жылғы 7 желтоқсандағы № 22-4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№31092 болып тіркелген);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"Ақжайық аудандық мәслихатының 2021 жылғы 22 қаңтардағы № 2-2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Ақжайық аудандық мәслихатының 2023 жылғы 2 маусымдағы № 4-2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№7196-07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