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431f" w14:textId="51a4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әкімдігінің 2017 жылғы 15 тамыздағы № 777 "Бөрлі ауданы бойынша жолаушылар мен багажды тасымалдау тарифтерін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2023 жылғы 10 ақпандағы № 35 қаулысы. Батыс Қазақстан облысының Әділет департаментінде 2023 жылғы 17 ақпанда № 7117-07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ауданы әкімдігінің 2017 жылғы 15 тамыздағы № 777 "Бөрлі ауданы бойынша жолаушылар мен багажды тасымалдау тарифтерін белгілеу туралы" (Нормативтік құқықтық актілерді мемлекеттік тіркеу тізілімінде №4888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Бөрлі ауданының Ақсай қаласындағы барлық маршруттар үшін жолаушылар мен багажды автомобильмен тұрақты тасымалдаудың бірыңғай тарифі 100 (жүз) теңге көлемінде белгіленсін.".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Бөрлі ауданы әкімінің жетекшілік ететін орынбасарына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Бөрлі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Бөрлі аудандық мәслихаты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