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7913" w14:textId="6bc7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әкімдігінің 2018 жылғы 12 наурыздағы № 6 "Аудандық бюджеттен қаржыландырылатын Бөрлі ауданының атқарушы органдарының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2023 жылғы 2 қазандағы № 301 қаулысы. Батыс Қазақстан облысының Әділет департаментінде 2023 жылғы 9 қазанда № 7259-07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ауданы әкімдігінің "Аудандық бюджеттен қаржыландырылатын Бөрлі ауданының атқарушы органдарының "Б" корпусы мемлекеттік әкімшілік қызметшілерінің қызметін бағалау әдістемесін бекіту туралы" 2018 жылғы 12 наурыздағы № 6 (Нормативтік құқықтық актілерді мемлекеттік тіркеу тізілімінде № 5104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Бөрлі ауданы әкімі аппаратының басшысына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Бөрлі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