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9b60" w14:textId="9119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Бөкей ордасы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24 сәуірдегі № 2-3 шешімі. Батыс Қазақстан облысының Әділет департаментінде 2023 жылғы 2 мамырда № 7151-07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өзін–өзі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Бөкей ордасы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Бөкей ордасы аудандық мәслихатының "Бөкей ордасы ауданы бойынша тұрмыстық қатты қалдықтарды жинауға және әкетуге арналған тарифтерді бекіту туралы" 2017 жылғы 10 қазандағы №12-6 (Нормативтік құқықтық актілерді мемлекеттік тіркеу тізілімінде №4939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сәуірдегі №2-3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Бөкей ордасы ауданы бойынша халық үшін тұрмыстық қатты қалдықтарды жинауға, тасымалдауға, сұрыптауға және көмуге арналған тарифтер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тұрғынға (айына)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тұрғынға (айына)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