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a369" w14:textId="243a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2023 жылғы 5 мамырдағы № 5-11 "Жаңақала ауданы бойынша шетелдіктер үшін 2023 жылға арналған туристік жарна мөлшерлемелерін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5 қазандағы № 10-4 шешімі. Батыс Қазақстан облысының Әділет департаментінде 2023 жылғы 9 қазанда № 7258-07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"Жаңақала ауданы бойынша шетелдіктер үшін 2023 жылға арналған туристік жарна мөлшерлемелерін бекіту туралы" 2023 жылғы 5 мамырдағы № 5-11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7163-07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