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99e80" w14:textId="1999e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Батыс Қазақстан облысы Жаңақала аудандық мәслихатының 2023 жылғы 5 қазандағы № 10-5 шешімі. Батыс Қазақстан облысының Әділет департаментінде 2023 жылғы 9 қазанда № 7260-07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және </w:t>
      </w:r>
      <w:r>
        <w:rPr>
          <w:rFonts w:ascii="Times New Roman"/>
          <w:b w:val="false"/>
          <w:i w:val="false"/>
          <w:color w:val="000000"/>
          <w:sz w:val="28"/>
        </w:rPr>
        <w:t>"Ардагерлер туралы"</w:t>
      </w:r>
      <w:r>
        <w:rPr>
          <w:rFonts w:ascii="Times New Roman"/>
          <w:b w:val="false"/>
          <w:i w:val="false"/>
          <w:color w:val="000000"/>
          <w:sz w:val="28"/>
        </w:rPr>
        <w:t xml:space="preserve"> Заңдарына,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Жаңақала аудандық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Жаңақала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2023 жылғы 5 қазандағы № 10-5</w:t>
            </w:r>
            <w:r>
              <w:br/>
            </w:r>
            <w:r>
              <w:rPr>
                <w:rFonts w:ascii="Times New Roman"/>
                <w:b w:val="false"/>
                <w:i w:val="false"/>
                <w:color w:val="000000"/>
                <w:sz w:val="20"/>
              </w:rPr>
              <w:t>шешіміне қосымша</w:t>
            </w:r>
          </w:p>
        </w:tc>
      </w:tr>
    </w:tbl>
    <w:bookmarkStart w:name="z8" w:id="3"/>
    <w:p>
      <w:pPr>
        <w:spacing w:after="0"/>
        <w:ind w:left="0"/>
        <w:jc w:val="left"/>
      </w:pPr>
      <w:r>
        <w:rPr>
          <w:rFonts w:ascii="Times New Roman"/>
          <w:b/>
          <w:i w:val="false"/>
          <w:color w:val="000000"/>
        </w:rPr>
        <w:t xml:space="preserve"> Жаңақала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3"/>
    <w:bookmarkStart w:name="z9" w:id="4"/>
    <w:p>
      <w:pPr>
        <w:spacing w:after="0"/>
        <w:ind w:left="0"/>
        <w:jc w:val="left"/>
      </w:pPr>
      <w:r>
        <w:rPr>
          <w:rFonts w:ascii="Times New Roman"/>
          <w:b/>
          <w:i w:val="false"/>
          <w:color w:val="000000"/>
        </w:rPr>
        <w:t xml:space="preserve"> 1-тарау. Жалпы ережелер</w:t>
      </w:r>
    </w:p>
    <w:bookmarkEnd w:id="4"/>
    <w:bookmarkStart w:name="z10" w:id="5"/>
    <w:p>
      <w:pPr>
        <w:spacing w:after="0"/>
        <w:ind w:left="0"/>
        <w:jc w:val="both"/>
      </w:pPr>
      <w:r>
        <w:rPr>
          <w:rFonts w:ascii="Times New Roman"/>
          <w:b w:val="false"/>
          <w:i w:val="false"/>
          <w:color w:val="000000"/>
          <w:sz w:val="28"/>
        </w:rPr>
        <w:t xml:space="preserve">
      1. Осы Жаңақала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Әлеуметтік кодексіне (бұдан әрі – Әлеуметтік кодекс),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2023 жылғы 30 маусымдағы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5"/>
    <w:bookmarkStart w:name="z11"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негізгі терминдер мен ұғымдар:</w:t>
      </w:r>
    </w:p>
    <w:bookmarkEnd w:id="6"/>
    <w:bookmarkStart w:name="z12"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7"/>
    <w:bookmarkStart w:name="z13" w:id="8"/>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Батыс Қазақстан облысы Жаңақала ауданы әкімінің шешімімен құрылатын комиссия;</w:t>
      </w:r>
    </w:p>
    <w:bookmarkEnd w:id="8"/>
    <w:bookmarkStart w:name="z14" w:id="9"/>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9"/>
    <w:bookmarkStart w:name="z15" w:id="10"/>
    <w:p>
      <w:pPr>
        <w:spacing w:after="0"/>
        <w:ind w:left="0"/>
        <w:jc w:val="both"/>
      </w:pPr>
      <w:r>
        <w:rPr>
          <w:rFonts w:ascii="Times New Roman"/>
          <w:b w:val="false"/>
          <w:i w:val="false"/>
          <w:color w:val="000000"/>
          <w:sz w:val="28"/>
        </w:rPr>
        <w:t>
      4) әлеуметтік көмек – жергілікті атқарушы органмен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0"/>
    <w:bookmarkStart w:name="z16" w:id="11"/>
    <w:p>
      <w:pPr>
        <w:spacing w:after="0"/>
        <w:ind w:left="0"/>
        <w:jc w:val="both"/>
      </w:pPr>
      <w:r>
        <w:rPr>
          <w:rFonts w:ascii="Times New Roman"/>
          <w:b w:val="false"/>
          <w:i w:val="false"/>
          <w:color w:val="000000"/>
          <w:sz w:val="28"/>
        </w:rPr>
        <w:t>
      5) әлеуметтік көмек көрсету жөніндегі уәкілетті орган – "Жаңақала аудандық жұмыспен қамту және әлеуметтік бағдарламалар бөлімі" мемлекеттік мекемесі;</w:t>
      </w:r>
    </w:p>
    <w:bookmarkEnd w:id="11"/>
    <w:bookmarkStart w:name="z17" w:id="12"/>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bookmarkEnd w:id="12"/>
    <w:bookmarkStart w:name="z18" w:id="13"/>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3"/>
    <w:bookmarkStart w:name="z19" w:id="14"/>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4"/>
    <w:bookmarkStart w:name="z20" w:id="15"/>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 – қарау жүргізу үшін тиісті әкімшілік-аумақтық бірліктер әкімдерінің шешімімен құрылатын арнаулы комиссия;</w:t>
      </w:r>
    </w:p>
    <w:bookmarkEnd w:id="15"/>
    <w:bookmarkStart w:name="z21" w:id="16"/>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bookmarkEnd w:id="16"/>
    <w:bookmarkStart w:name="z22" w:id="17"/>
    <w:p>
      <w:pPr>
        <w:spacing w:after="0"/>
        <w:ind w:left="0"/>
        <w:jc w:val="both"/>
      </w:pPr>
      <w:r>
        <w:rPr>
          <w:rFonts w:ascii="Times New Roman"/>
          <w:b w:val="false"/>
          <w:i w:val="false"/>
          <w:color w:val="000000"/>
          <w:sz w:val="28"/>
        </w:rPr>
        <w:t xml:space="preserve">
      3. Әлеуметтік кодекстің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Республикасының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17"/>
    <w:bookmarkStart w:name="z23" w:id="18"/>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18"/>
    <w:bookmarkStart w:name="z24" w:id="19"/>
    <w:p>
      <w:pPr>
        <w:spacing w:after="0"/>
        <w:ind w:left="0"/>
        <w:jc w:val="both"/>
      </w:pPr>
      <w:r>
        <w:rPr>
          <w:rFonts w:ascii="Times New Roman"/>
          <w:b w:val="false"/>
          <w:i w:val="false"/>
          <w:color w:val="000000"/>
          <w:sz w:val="28"/>
        </w:rPr>
        <w:t>
      5. Азаматтарды мұқтаждар санатына жатқызу үшін:</w:t>
      </w:r>
    </w:p>
    <w:bookmarkEnd w:id="19"/>
    <w:bookmarkStart w:name="z25" w:id="20"/>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bookmarkEnd w:id="20"/>
    <w:bookmarkStart w:name="z26" w:id="2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21"/>
    <w:bookmarkStart w:name="z27" w:id="22"/>
    <w:p>
      <w:pPr>
        <w:spacing w:after="0"/>
        <w:ind w:left="0"/>
        <w:jc w:val="both"/>
      </w:pPr>
      <w:r>
        <w:rPr>
          <w:rFonts w:ascii="Times New Roman"/>
          <w:b w:val="false"/>
          <w:i w:val="false"/>
          <w:color w:val="000000"/>
          <w:sz w:val="28"/>
        </w:rPr>
        <w:t>
      3) жетімдік, ата-ана қамқорлығының болмауы;</w:t>
      </w:r>
    </w:p>
    <w:bookmarkEnd w:id="22"/>
    <w:bookmarkStart w:name="z28" w:id="23"/>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bookmarkEnd w:id="23"/>
    <w:bookmarkStart w:name="z29" w:id="2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bookmarkEnd w:id="24"/>
    <w:bookmarkStart w:name="z30" w:id="25"/>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25"/>
    <w:bookmarkStart w:name="z31" w:id="26"/>
    <w:p>
      <w:pPr>
        <w:spacing w:after="0"/>
        <w:ind w:left="0"/>
        <w:jc w:val="both"/>
      </w:pPr>
      <w:r>
        <w:rPr>
          <w:rFonts w:ascii="Times New Roman"/>
          <w:b w:val="false"/>
          <w:i w:val="false"/>
          <w:color w:val="000000"/>
          <w:sz w:val="28"/>
        </w:rPr>
        <w:t>
      6. Әлеуметтік көмек атаулы күндер мен мереке күндеріне орай ақшалай төлем түрінде келесі санаттағы азаматтарға көрсетіледі:</w:t>
      </w:r>
    </w:p>
    <w:bookmarkEnd w:id="26"/>
    <w:bookmarkStart w:name="z32" w:id="27"/>
    <w:p>
      <w:pPr>
        <w:spacing w:after="0"/>
        <w:ind w:left="0"/>
        <w:jc w:val="both"/>
      </w:pPr>
      <w:r>
        <w:rPr>
          <w:rFonts w:ascii="Times New Roman"/>
          <w:b w:val="false"/>
          <w:i w:val="false"/>
          <w:color w:val="000000"/>
          <w:sz w:val="28"/>
        </w:rPr>
        <w:t>
      1) Ұлы Отан соғысының ардагерлеріне бір рет 9 мамыр - Жеңіс күніне орай 1 500 000 (бір миллион бес жүз мың) теңге мөлшерінде және ай сайын 5 (бес) айлық есептік көрсеткіш мөлшерінде;</w:t>
      </w:r>
    </w:p>
    <w:bookmarkEnd w:id="27"/>
    <w:bookmarkStart w:name="z33" w:id="28"/>
    <w:p>
      <w:pPr>
        <w:spacing w:after="0"/>
        <w:ind w:left="0"/>
        <w:jc w:val="both"/>
      </w:pPr>
      <w:r>
        <w:rPr>
          <w:rFonts w:ascii="Times New Roman"/>
          <w:b w:val="false"/>
          <w:i w:val="false"/>
          <w:color w:val="000000"/>
          <w:sz w:val="28"/>
        </w:rPr>
        <w:t>
      2)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Кеңестік Социалистік Республикалар Одағын (бұдан әрі – КСР Одағы) iшкi iстер және мемлекеттiк қауiпсiздiк органдарының басшы және қатардағы құрамының адамдарына бір рет 9 мамыр – Жеңіс күніне орай 100 000 (бір жүз мың) теңге мөлшерінде;</w:t>
      </w:r>
    </w:p>
    <w:bookmarkEnd w:id="28"/>
    <w:bookmarkStart w:name="z34" w:id="29"/>
    <w:p>
      <w:pPr>
        <w:spacing w:after="0"/>
        <w:ind w:left="0"/>
        <w:jc w:val="both"/>
      </w:pPr>
      <w:r>
        <w:rPr>
          <w:rFonts w:ascii="Times New Roman"/>
          <w:b w:val="false"/>
          <w:i w:val="false"/>
          <w:color w:val="000000"/>
          <w:sz w:val="28"/>
        </w:rPr>
        <w:t>
      3)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бір рет 9 мамыр - Жеңіс күніне орай 120 000 (бір жүз жиырма мың) теңге мөлшерінде және ай сайын 5 (бес) айлық есептік көрсеткіш мөлшерінде;</w:t>
      </w:r>
    </w:p>
    <w:bookmarkEnd w:id="29"/>
    <w:bookmarkStart w:name="z35" w:id="30"/>
    <w:p>
      <w:pPr>
        <w:spacing w:after="0"/>
        <w:ind w:left="0"/>
        <w:jc w:val="both"/>
      </w:pPr>
      <w:r>
        <w:rPr>
          <w:rFonts w:ascii="Times New Roman"/>
          <w:b w:val="false"/>
          <w:i w:val="false"/>
          <w:color w:val="000000"/>
          <w:sz w:val="28"/>
        </w:rPr>
        <w:t>
      4)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адамдарына бір рет 9 мамыр – Жеңіс күніне орай 100 000 (бір жүз мың) теңге мөлшерінде;</w:t>
      </w:r>
    </w:p>
    <w:bookmarkEnd w:id="30"/>
    <w:bookmarkStart w:name="z36" w:id="31"/>
    <w:p>
      <w:pPr>
        <w:spacing w:after="0"/>
        <w:ind w:left="0"/>
        <w:jc w:val="both"/>
      </w:pPr>
      <w:r>
        <w:rPr>
          <w:rFonts w:ascii="Times New Roman"/>
          <w:b w:val="false"/>
          <w:i w:val="false"/>
          <w:color w:val="000000"/>
          <w:sz w:val="28"/>
        </w:rPr>
        <w:t>
      5)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адамдарына бір рет 9 мамыр – Жеңіс күніне орай 100 000 (бір жүз мың) теңге мөлшерінде;</w:t>
      </w:r>
    </w:p>
    <w:bookmarkEnd w:id="31"/>
    <w:bookmarkStart w:name="z37" w:id="32"/>
    <w:p>
      <w:pPr>
        <w:spacing w:after="0"/>
        <w:ind w:left="0"/>
        <w:jc w:val="both"/>
      </w:pPr>
      <w:r>
        <w:rPr>
          <w:rFonts w:ascii="Times New Roman"/>
          <w:b w:val="false"/>
          <w:i w:val="false"/>
          <w:color w:val="000000"/>
          <w:sz w:val="28"/>
        </w:rPr>
        <w:t>
      6)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бір рет 9 мамыр – Жеңіс күніне орай 100 000 (бір жүз мың) теңге мөлшерінде;</w:t>
      </w:r>
    </w:p>
    <w:bookmarkEnd w:id="32"/>
    <w:bookmarkStart w:name="z38" w:id="33"/>
    <w:p>
      <w:pPr>
        <w:spacing w:after="0"/>
        <w:ind w:left="0"/>
        <w:jc w:val="both"/>
      </w:pPr>
      <w:r>
        <w:rPr>
          <w:rFonts w:ascii="Times New Roman"/>
          <w:b w:val="false"/>
          <w:i w:val="false"/>
          <w:color w:val="000000"/>
          <w:sz w:val="28"/>
        </w:rPr>
        <w:t>
      7)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азаматтарына бір рет 9 мамыр - Жеңіс күніне орай 120 000 (бір жүз жиырма мың) теңге мөлшерінде және ай сайын 5 (бес) айлық есептік көрсеткіш мөлшерінде;</w:t>
      </w:r>
    </w:p>
    <w:bookmarkEnd w:id="33"/>
    <w:bookmarkStart w:name="z39" w:id="34"/>
    <w:p>
      <w:pPr>
        <w:spacing w:after="0"/>
        <w:ind w:left="0"/>
        <w:jc w:val="both"/>
      </w:pPr>
      <w:r>
        <w:rPr>
          <w:rFonts w:ascii="Times New Roman"/>
          <w:b w:val="false"/>
          <w:i w:val="false"/>
          <w:color w:val="000000"/>
          <w:sz w:val="28"/>
        </w:rPr>
        <w:t>
      8)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бір рет 9 мамыр - Жеңіс күніне орай 120 000 (бір жүз жиырма мың) теңге мөлшерінде және ай сайын 5 (бес) айлық есептік көрсеткіш мөлшерінде;</w:t>
      </w:r>
    </w:p>
    <w:bookmarkEnd w:id="34"/>
    <w:bookmarkStart w:name="z40" w:id="35"/>
    <w:p>
      <w:pPr>
        <w:spacing w:after="0"/>
        <w:ind w:left="0"/>
        <w:jc w:val="both"/>
      </w:pPr>
      <w:r>
        <w:rPr>
          <w:rFonts w:ascii="Times New Roman"/>
          <w:b w:val="false"/>
          <w:i w:val="false"/>
          <w:color w:val="000000"/>
          <w:sz w:val="28"/>
        </w:rPr>
        <w:t>
      9)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5"/>
    <w:bookmarkStart w:name="z41" w:id="36"/>
    <w:p>
      <w:pPr>
        <w:spacing w:after="0"/>
        <w:ind w:left="0"/>
        <w:jc w:val="both"/>
      </w:pPr>
      <w:r>
        <w:rPr>
          <w:rFonts w:ascii="Times New Roman"/>
          <w:b w:val="false"/>
          <w:i w:val="false"/>
          <w:color w:val="000000"/>
          <w:sz w:val="28"/>
        </w:rPr>
        <w:t>
      10) жаралануы, контузия алуы, мертігуі салдарынан мүгедектік белгіленген әскери қызметшiлерге:</w:t>
      </w:r>
    </w:p>
    <w:bookmarkEnd w:id="36"/>
    <w:bookmarkStart w:name="z42" w:id="37"/>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кезінде немесе майданда болуына байланысты, ауруға шалдығуы салдарынан, сондай-ақ ұрыс қимылдары жүргiзiлген басқа да мемлекеттерде әскери міндеттерін өтеуге байланысты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37"/>
    <w:bookmarkStart w:name="z43" w:id="38"/>
    <w:p>
      <w:pPr>
        <w:spacing w:after="0"/>
        <w:ind w:left="0"/>
        <w:jc w:val="both"/>
      </w:pPr>
      <w:r>
        <w:rPr>
          <w:rFonts w:ascii="Times New Roman"/>
          <w:b w:val="false"/>
          <w:i w:val="false"/>
          <w:color w:val="000000"/>
          <w:sz w:val="28"/>
        </w:rPr>
        <w:t>
      Ауғанстанда әскери борышын өтеген кезде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38"/>
    <w:bookmarkStart w:name="z44" w:id="39"/>
    <w:p>
      <w:pPr>
        <w:spacing w:after="0"/>
        <w:ind w:left="0"/>
        <w:jc w:val="both"/>
      </w:pPr>
      <w:r>
        <w:rPr>
          <w:rFonts w:ascii="Times New Roman"/>
          <w:b w:val="false"/>
          <w:i w:val="false"/>
          <w:color w:val="000000"/>
          <w:sz w:val="28"/>
        </w:rPr>
        <w:t>
      11)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39"/>
    <w:bookmarkStart w:name="z45" w:id="40"/>
    <w:p>
      <w:pPr>
        <w:spacing w:after="0"/>
        <w:ind w:left="0"/>
        <w:jc w:val="both"/>
      </w:pPr>
      <w:r>
        <w:rPr>
          <w:rFonts w:ascii="Times New Roman"/>
          <w:b w:val="false"/>
          <w:i w:val="false"/>
          <w:color w:val="000000"/>
          <w:sz w:val="28"/>
        </w:rPr>
        <w:t>
      12) басқа елдердегі майдандағы әскери контингенттерге қызмет көрсеткен және ұрыс қимылдарын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0"/>
    <w:bookmarkStart w:name="z46" w:id="41"/>
    <w:p>
      <w:pPr>
        <w:spacing w:after="0"/>
        <w:ind w:left="0"/>
        <w:jc w:val="both"/>
      </w:pPr>
      <w:r>
        <w:rPr>
          <w:rFonts w:ascii="Times New Roman"/>
          <w:b w:val="false"/>
          <w:i w:val="false"/>
          <w:color w:val="000000"/>
          <w:sz w:val="28"/>
        </w:rPr>
        <w:t>
      13)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бір рет 9 мамыр – Жеңіс күніне орай 60 000 (алпыс мың) теңге мөлшерінде;</w:t>
      </w:r>
    </w:p>
    <w:bookmarkEnd w:id="41"/>
    <w:bookmarkStart w:name="z47" w:id="42"/>
    <w:p>
      <w:pPr>
        <w:spacing w:after="0"/>
        <w:ind w:left="0"/>
        <w:jc w:val="both"/>
      </w:pPr>
      <w:r>
        <w:rPr>
          <w:rFonts w:ascii="Times New Roman"/>
          <w:b w:val="false"/>
          <w:i w:val="false"/>
          <w:color w:val="000000"/>
          <w:sz w:val="28"/>
        </w:rPr>
        <w:t>
      14)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 және мүгедектігі ата-анасының бiрiнiң радиациялық сәуле алуымен генетикалық байланысты олардың балаларына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42"/>
    <w:bookmarkStart w:name="z48" w:id="43"/>
    <w:p>
      <w:pPr>
        <w:spacing w:after="0"/>
        <w:ind w:left="0"/>
        <w:jc w:val="both"/>
      </w:pPr>
      <w:r>
        <w:rPr>
          <w:rFonts w:ascii="Times New Roman"/>
          <w:b w:val="false"/>
          <w:i w:val="false"/>
          <w:color w:val="000000"/>
          <w:sz w:val="28"/>
        </w:rPr>
        <w:t>
      15)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адамдарына бір рет 9 мамыр – Жеңіс күніне орай 50 000 (елу мың) теңге мөлшерінде;</w:t>
      </w:r>
    </w:p>
    <w:bookmarkEnd w:id="43"/>
    <w:bookmarkStart w:name="z49" w:id="44"/>
    <w:p>
      <w:pPr>
        <w:spacing w:after="0"/>
        <w:ind w:left="0"/>
        <w:jc w:val="both"/>
      </w:pPr>
      <w:r>
        <w:rPr>
          <w:rFonts w:ascii="Times New Roman"/>
          <w:b w:val="false"/>
          <w:i w:val="false"/>
          <w:color w:val="000000"/>
          <w:sz w:val="28"/>
        </w:rPr>
        <w:t>
      16)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адамдарына бір рет 9 мамыр – Жеңіс күніне орай 50 000 (елу мың) теңге мөлшерінде;</w:t>
      </w:r>
    </w:p>
    <w:bookmarkEnd w:id="44"/>
    <w:bookmarkStart w:name="z50" w:id="45"/>
    <w:p>
      <w:pPr>
        <w:spacing w:after="0"/>
        <w:ind w:left="0"/>
        <w:jc w:val="both"/>
      </w:pPr>
      <w:r>
        <w:rPr>
          <w:rFonts w:ascii="Times New Roman"/>
          <w:b w:val="false"/>
          <w:i w:val="false"/>
          <w:color w:val="000000"/>
          <w:sz w:val="28"/>
        </w:rPr>
        <w:t>
      17) бұрынғы КСР Одағының үкiметтік органдарының (әскери мамандар мен кеңесшiлердi қоса алғанда) шешiмдерiне сәйкес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адамдарына:</w:t>
      </w:r>
    </w:p>
    <w:bookmarkEnd w:id="45"/>
    <w:bookmarkStart w:name="z51" w:id="46"/>
    <w:p>
      <w:pPr>
        <w:spacing w:after="0"/>
        <w:ind w:left="0"/>
        <w:jc w:val="both"/>
      </w:pPr>
      <w:r>
        <w:rPr>
          <w:rFonts w:ascii="Times New Roman"/>
          <w:b w:val="false"/>
          <w:i w:val="false"/>
          <w:color w:val="000000"/>
          <w:sz w:val="28"/>
        </w:rPr>
        <w:t>
      басқа мемлекеттердiң аумағындағы бір рет 9 мамыр – Жеңіс күніне орай 100 000 (бір жүз мың) теңге мөлшерінде және 16 желтоқсан - Тәуелсіздік күніне орай 80 000 (сексен мың) теңге мөлшерінде, Ауғанстан аумағындағы әскери ұрыс қимылдарына қатысушы тұлғалардан басқаларға;</w:t>
      </w:r>
    </w:p>
    <w:bookmarkEnd w:id="46"/>
    <w:bookmarkStart w:name="z52" w:id="47"/>
    <w:p>
      <w:pPr>
        <w:spacing w:after="0"/>
        <w:ind w:left="0"/>
        <w:jc w:val="both"/>
      </w:pPr>
      <w:r>
        <w:rPr>
          <w:rFonts w:ascii="Times New Roman"/>
          <w:b w:val="false"/>
          <w:i w:val="false"/>
          <w:color w:val="000000"/>
          <w:sz w:val="28"/>
        </w:rPr>
        <w:t>
      Ауғанстан аумағындағы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7"/>
    <w:bookmarkStart w:name="z53" w:id="48"/>
    <w:p>
      <w:pPr>
        <w:spacing w:after="0"/>
        <w:ind w:left="0"/>
        <w:jc w:val="both"/>
      </w:pPr>
      <w:r>
        <w:rPr>
          <w:rFonts w:ascii="Times New Roman"/>
          <w:b w:val="false"/>
          <w:i w:val="false"/>
          <w:color w:val="000000"/>
          <w:sz w:val="28"/>
        </w:rPr>
        <w:t>
      18) оқу жиындарына шақырылған және Ауғанстанға ұрыс қимылдары жүрiп жатқан кезеңде жiберiлген әскери мiндеттiлерге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8"/>
    <w:bookmarkStart w:name="z54" w:id="49"/>
    <w:p>
      <w:pPr>
        <w:spacing w:after="0"/>
        <w:ind w:left="0"/>
        <w:jc w:val="both"/>
      </w:pPr>
      <w:r>
        <w:rPr>
          <w:rFonts w:ascii="Times New Roman"/>
          <w:b w:val="false"/>
          <w:i w:val="false"/>
          <w:color w:val="000000"/>
          <w:sz w:val="28"/>
        </w:rPr>
        <w:t>
      19) Ауғанстанға ұрыс қимылдары жүрiп жатқан кезеңде осы елге жүк жеткiзу үшiн жiберiлген автомобиль батальондарының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49"/>
    <w:bookmarkStart w:name="z55" w:id="50"/>
    <w:p>
      <w:pPr>
        <w:spacing w:after="0"/>
        <w:ind w:left="0"/>
        <w:jc w:val="both"/>
      </w:pPr>
      <w:r>
        <w:rPr>
          <w:rFonts w:ascii="Times New Roman"/>
          <w:b w:val="false"/>
          <w:i w:val="false"/>
          <w:color w:val="000000"/>
          <w:sz w:val="28"/>
        </w:rPr>
        <w:t>
      20) бұрынғы КСР Одағының аумағынан Ауғанстанға жауынгерлiк тапсырмалармен ұшқан ұшу құрамының әскери қызметшiлерiне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0"/>
    <w:bookmarkStart w:name="z56" w:id="51"/>
    <w:p>
      <w:pPr>
        <w:spacing w:after="0"/>
        <w:ind w:left="0"/>
        <w:jc w:val="both"/>
      </w:pPr>
      <w:r>
        <w:rPr>
          <w:rFonts w:ascii="Times New Roman"/>
          <w:b w:val="false"/>
          <w:i w:val="false"/>
          <w:color w:val="000000"/>
          <w:sz w:val="28"/>
        </w:rPr>
        <w:t>
      21)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қызметшiлеріне бір рет 15 ақпан – Ауғанстан Демократиялық Республикасынан Кеңес әскерлерінің шектеулі контингентінің шығарылған күніне орай 100 000 (бір жүз мың) теңге мөлшерінде және 9 мамыр – Жеңіс күніне орай 80 000 (сексен мың) теңге мөлшерінде;</w:t>
      </w:r>
    </w:p>
    <w:bookmarkEnd w:id="51"/>
    <w:bookmarkStart w:name="z57" w:id="52"/>
    <w:p>
      <w:pPr>
        <w:spacing w:after="0"/>
        <w:ind w:left="0"/>
        <w:jc w:val="both"/>
      </w:pPr>
      <w:r>
        <w:rPr>
          <w:rFonts w:ascii="Times New Roman"/>
          <w:b w:val="false"/>
          <w:i w:val="false"/>
          <w:color w:val="000000"/>
          <w:sz w:val="28"/>
        </w:rPr>
        <w:t>
      22)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міндеттерін орындаған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2"/>
    <w:bookmarkStart w:name="z58" w:id="53"/>
    <w:p>
      <w:pPr>
        <w:spacing w:after="0"/>
        <w:ind w:left="0"/>
        <w:jc w:val="both"/>
      </w:pPr>
      <w:r>
        <w:rPr>
          <w:rFonts w:ascii="Times New Roman"/>
          <w:b w:val="false"/>
          <w:i w:val="false"/>
          <w:color w:val="000000"/>
          <w:sz w:val="28"/>
        </w:rPr>
        <w:t>
      23)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3"/>
    <w:bookmarkStart w:name="z59" w:id="54"/>
    <w:p>
      <w:pPr>
        <w:spacing w:after="0"/>
        <w:ind w:left="0"/>
        <w:jc w:val="both"/>
      </w:pPr>
      <w:r>
        <w:rPr>
          <w:rFonts w:ascii="Times New Roman"/>
          <w:b w:val="false"/>
          <w:i w:val="false"/>
          <w:color w:val="000000"/>
          <w:sz w:val="28"/>
        </w:rPr>
        <w:t>
      24) 1986-1991 жылдар аралығындағы кезеңде Таулы Қарабақтағы этносаралық қақтығысты реттеуге қатысқан әскери қызметшілерге, сондай-ақ бұрынғы КСР Одағы ішкі істер және мемлекеттік қауіпсіздік органдарының басшы және қатардағы құрамының адамдарына бір рет 9 мамыр – Жеңіс күніне орай 100 000 (бір жүз мың) теңге мөлшерінде және 16 желтоқсан - Тәуелсіздік күніне орай 80 000 (сексен мың) теңге мөлшерінде;</w:t>
      </w:r>
    </w:p>
    <w:bookmarkEnd w:id="54"/>
    <w:bookmarkStart w:name="z60" w:id="55"/>
    <w:p>
      <w:pPr>
        <w:spacing w:after="0"/>
        <w:ind w:left="0"/>
        <w:jc w:val="both"/>
      </w:pPr>
      <w:r>
        <w:rPr>
          <w:rFonts w:ascii="Times New Roman"/>
          <w:b w:val="false"/>
          <w:i w:val="false"/>
          <w:color w:val="000000"/>
          <w:sz w:val="28"/>
        </w:rPr>
        <w:t>
      25)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Қазақстан Республикасының "Ардагерлер туралы" Заңның 4-6 – баптарында аталған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5"/>
    <w:bookmarkStart w:name="z61" w:id="56"/>
    <w:p>
      <w:pPr>
        <w:spacing w:after="0"/>
        <w:ind w:left="0"/>
        <w:jc w:val="both"/>
      </w:pPr>
      <w:r>
        <w:rPr>
          <w:rFonts w:ascii="Times New Roman"/>
          <w:b w:val="false"/>
          <w:i w:val="false"/>
          <w:color w:val="000000"/>
          <w:sz w:val="28"/>
        </w:rPr>
        <w:t>
      26) бұрынғы КСР Одағы Қорғаныс министрлiгiнің, ішкi iстер және мемлекеттiк қауiпсiздiк органдарының әскери мiндеттілер жиындарына шақырылған, қоғамға жат көрiнiстерге байланысты төтенше жағдайлар кезiнде қоғамдық тәртiптi қорғау жөнiндегi міндеттерді орындау кезінде қаза тапқан (қайтыс болған) әскери қызметшiлерінiң, басшы және қатардағы құрам адамдарының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56"/>
    <w:bookmarkStart w:name="z62" w:id="57"/>
    <w:p>
      <w:pPr>
        <w:spacing w:after="0"/>
        <w:ind w:left="0"/>
        <w:jc w:val="both"/>
      </w:pPr>
      <w:r>
        <w:rPr>
          <w:rFonts w:ascii="Times New Roman"/>
          <w:b w:val="false"/>
          <w:i w:val="false"/>
          <w:color w:val="000000"/>
          <w:sz w:val="28"/>
        </w:rPr>
        <w:t>
      27)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bookmarkEnd w:id="57"/>
    <w:bookmarkStart w:name="z63" w:id="58"/>
    <w:p>
      <w:pPr>
        <w:spacing w:after="0"/>
        <w:ind w:left="0"/>
        <w:jc w:val="both"/>
      </w:pPr>
      <w:r>
        <w:rPr>
          <w:rFonts w:ascii="Times New Roman"/>
          <w:b w:val="false"/>
          <w:i w:val="false"/>
          <w:color w:val="000000"/>
          <w:sz w:val="28"/>
        </w:rPr>
        <w:t>
      Ауғанстандағы бір рет 15 ақпан – Ауғанстан Демократиялық Республикасынан кеңес одағы әскерінің шығарылуы күніне орай 60 000 (алпыс мың) теңге мөлшерінде және 9 мамыр – Жеңіс күніне орай 60 000 (алпыс мың) теңге мөлшерінде;</w:t>
      </w:r>
    </w:p>
    <w:bookmarkEnd w:id="58"/>
    <w:bookmarkStart w:name="z64" w:id="59"/>
    <w:p>
      <w:pPr>
        <w:spacing w:after="0"/>
        <w:ind w:left="0"/>
        <w:jc w:val="both"/>
      </w:pPr>
      <w:r>
        <w:rPr>
          <w:rFonts w:ascii="Times New Roman"/>
          <w:b w:val="false"/>
          <w:i w:val="false"/>
          <w:color w:val="000000"/>
          <w:sz w:val="28"/>
        </w:rPr>
        <w:t>
      ұрыс қимылдары жүргізілген басқа да мемлекеттерде 9 мамыр – Жеңіс күніне орай 60 000 (алпыс мың) теңге мөлшерінде және 16 желтоқсан – Тәуелсіздік күніне орай 60 000 (алпыс мың) теңге мөлшерінде;</w:t>
      </w:r>
    </w:p>
    <w:bookmarkEnd w:id="59"/>
    <w:bookmarkStart w:name="z65" w:id="60"/>
    <w:p>
      <w:pPr>
        <w:spacing w:after="0"/>
        <w:ind w:left="0"/>
        <w:jc w:val="both"/>
      </w:pPr>
      <w:r>
        <w:rPr>
          <w:rFonts w:ascii="Times New Roman"/>
          <w:b w:val="false"/>
          <w:i w:val="false"/>
          <w:color w:val="000000"/>
          <w:sz w:val="28"/>
        </w:rPr>
        <w:t>
      28) бейбiт уақытта әскери қызметiн өткеру кезiнде қаза тапқан (қайтыс болған) әскери қызметшiлердiң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0"/>
    <w:bookmarkStart w:name="z66" w:id="61"/>
    <w:p>
      <w:pPr>
        <w:spacing w:after="0"/>
        <w:ind w:left="0"/>
        <w:jc w:val="both"/>
      </w:pPr>
      <w:r>
        <w:rPr>
          <w:rFonts w:ascii="Times New Roman"/>
          <w:b w:val="false"/>
          <w:i w:val="false"/>
          <w:color w:val="000000"/>
          <w:sz w:val="28"/>
        </w:rPr>
        <w:t>
      29)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1"/>
    <w:bookmarkStart w:name="z67" w:id="62"/>
    <w:p>
      <w:pPr>
        <w:spacing w:after="0"/>
        <w:ind w:left="0"/>
        <w:jc w:val="both"/>
      </w:pPr>
      <w:r>
        <w:rPr>
          <w:rFonts w:ascii="Times New Roman"/>
          <w:b w:val="false"/>
          <w:i w:val="false"/>
          <w:color w:val="000000"/>
          <w:sz w:val="28"/>
        </w:rPr>
        <w:t>
      30)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 бір рет 9 мамыр – Жеңіс күніне орай 60 000 (алпыс мың) теңге мөлшерінде және 16 желтоқсан - Тәуелсіздік күніне орай 60 000 (алпыс мың) теңге мөлшерінде;</w:t>
      </w:r>
    </w:p>
    <w:bookmarkEnd w:id="62"/>
    <w:bookmarkStart w:name="z68" w:id="63"/>
    <w:p>
      <w:pPr>
        <w:spacing w:after="0"/>
        <w:ind w:left="0"/>
        <w:jc w:val="both"/>
      </w:pPr>
      <w:r>
        <w:rPr>
          <w:rFonts w:ascii="Times New Roman"/>
          <w:b w:val="false"/>
          <w:i w:val="false"/>
          <w:color w:val="000000"/>
          <w:sz w:val="28"/>
        </w:rPr>
        <w:t>
      31)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бір рет 9 мамыр – Жеңіс күніне орай 30 000 (отыз мың) теңге мөлшерінде;</w:t>
      </w:r>
    </w:p>
    <w:bookmarkEnd w:id="63"/>
    <w:bookmarkStart w:name="z69" w:id="64"/>
    <w:p>
      <w:pPr>
        <w:spacing w:after="0"/>
        <w:ind w:left="0"/>
        <w:jc w:val="both"/>
      </w:pPr>
      <w:r>
        <w:rPr>
          <w:rFonts w:ascii="Times New Roman"/>
          <w:b w:val="false"/>
          <w:i w:val="false"/>
          <w:color w:val="000000"/>
          <w:sz w:val="28"/>
        </w:rPr>
        <w:t>
      32)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адамдарына бір рет 9 мамыр – Жеңіс күніне орай 100 000 (бір жүз мың) теңге мөлшерінде және 16 желтоқсан - Тәуелсіздік күніне орай 60 000 (алпыс мың) теңге мөлшерінде;</w:t>
      </w:r>
    </w:p>
    <w:bookmarkEnd w:id="64"/>
    <w:bookmarkStart w:name="z70" w:id="65"/>
    <w:p>
      <w:pPr>
        <w:spacing w:after="0"/>
        <w:ind w:left="0"/>
        <w:jc w:val="both"/>
      </w:pPr>
      <w:r>
        <w:rPr>
          <w:rFonts w:ascii="Times New Roman"/>
          <w:b w:val="false"/>
          <w:i w:val="false"/>
          <w:color w:val="000000"/>
          <w:sz w:val="28"/>
        </w:rPr>
        <w:t>
      33) 18 жасқа дейінгі мүгедектігі бар балаларға бір рет 30 тамыз – Қазақстан Республикасының Конституциясы күніне орай 20 000 (жиырма мың) теңге мөлшерінде;</w:t>
      </w:r>
    </w:p>
    <w:bookmarkEnd w:id="65"/>
    <w:bookmarkStart w:name="z71" w:id="66"/>
    <w:p>
      <w:pPr>
        <w:spacing w:after="0"/>
        <w:ind w:left="0"/>
        <w:jc w:val="both"/>
      </w:pPr>
      <w:r>
        <w:rPr>
          <w:rFonts w:ascii="Times New Roman"/>
          <w:b w:val="false"/>
          <w:i w:val="false"/>
          <w:color w:val="000000"/>
          <w:sz w:val="28"/>
        </w:rPr>
        <w:t xml:space="preserve">
      34) 1986 жылғы 17-18 желтоқсандағы Қазақстандағы оқиғаларына қатысып, "Жаппай саяси қуғын-сүргін құрбандарын ақтау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ақталған адамдарға бір рет 16 желтоқсан - Тәуелсіздік күніне орай 200 000 (екі жүз мың) теңге мөлшерінде.</w:t>
      </w:r>
    </w:p>
    <w:bookmarkEnd w:id="66"/>
    <w:bookmarkStart w:name="z72" w:id="67"/>
    <w:p>
      <w:pPr>
        <w:spacing w:after="0"/>
        <w:ind w:left="0"/>
        <w:jc w:val="both"/>
      </w:pPr>
      <w:r>
        <w:rPr>
          <w:rFonts w:ascii="Times New Roman"/>
          <w:b w:val="false"/>
          <w:i w:val="false"/>
          <w:color w:val="000000"/>
          <w:sz w:val="28"/>
        </w:rPr>
        <w:t>
      7. Мұқтаж азаматтардың жекелеген санаттарына әлеуметтік көмек көрсетіледі:</w:t>
      </w:r>
    </w:p>
    <w:bookmarkEnd w:id="67"/>
    <w:bookmarkStart w:name="z73" w:id="68"/>
    <w:p>
      <w:pPr>
        <w:spacing w:after="0"/>
        <w:ind w:left="0"/>
        <w:jc w:val="both"/>
      </w:pPr>
      <w:r>
        <w:rPr>
          <w:rFonts w:ascii="Times New Roman"/>
          <w:b w:val="false"/>
          <w:i w:val="false"/>
          <w:color w:val="000000"/>
          <w:sz w:val="28"/>
        </w:rPr>
        <w:t>
      1) ауруын дәлелдейтін анықтамаға сәйкес емделудің амбулаторлық кезеңіндегі туберкулезбен ауыратын тұлғаларға табыстарын есепке алмай 10 (он) айлық есептік көрсеткіш мөлшерінде, ай сайын;</w:t>
      </w:r>
    </w:p>
    <w:bookmarkEnd w:id="68"/>
    <w:bookmarkStart w:name="z74" w:id="69"/>
    <w:p>
      <w:pPr>
        <w:spacing w:after="0"/>
        <w:ind w:left="0"/>
        <w:jc w:val="both"/>
      </w:pPr>
      <w:r>
        <w:rPr>
          <w:rFonts w:ascii="Times New Roman"/>
          <w:b w:val="false"/>
          <w:i w:val="false"/>
          <w:color w:val="000000"/>
          <w:sz w:val="28"/>
        </w:rPr>
        <w:t>
      2) адамның иммун тапшылығы вирусы (АИТВ) инфекциясы бар балалардың ата-анасына немесе заңды тұлғаларға Батыс Қазақстан облысы бойынша ең төмен күнкөріс деңгейінің 2 еселенген мөлшерінде, табысын есепке алмай, ай сайын;</w:t>
      </w:r>
    </w:p>
    <w:bookmarkEnd w:id="69"/>
    <w:bookmarkStart w:name="z75" w:id="70"/>
    <w:p>
      <w:pPr>
        <w:spacing w:after="0"/>
        <w:ind w:left="0"/>
        <w:jc w:val="both"/>
      </w:pPr>
      <w:r>
        <w:rPr>
          <w:rFonts w:ascii="Times New Roman"/>
          <w:b w:val="false"/>
          <w:i w:val="false"/>
          <w:color w:val="000000"/>
          <w:sz w:val="28"/>
        </w:rPr>
        <w:t>
      3) емделудің амбулаторлық кезеңіндегі қатерлі ісіктің 1, 2, 3 және 4 сатысындағы ауруы бар адамдарға ауруды растайтын анықтамаға сәйкес, адамның иммун тапшылығы вирусы (АИТВ) бар адамдарға анықтамаға сәйкес, "Батыс Қазақстан облысының денсаулық сақтау басқармасы" мемлекеттік мекемесінің "Облыстық жұқтырылған иммун тапшылығы синдромының алдын алу және оған қарсы күрес орталығы" шаруашылық жүргізу құқығындағы мемлекеттік коммуналдық кәсіпорының анықтамасына сәйкес, дәрігерлік консультативтік комиссия қорытындысы негізінде дәнекер тіннің жүйелі зақымданулары ауруы бар адамдарға табыстарын есепке алмай, 15 (он бес) айлық есептік көрсеткіш мөлшерінде, бір рет;</w:t>
      </w:r>
    </w:p>
    <w:bookmarkEnd w:id="70"/>
    <w:bookmarkStart w:name="z76" w:id="71"/>
    <w:p>
      <w:pPr>
        <w:spacing w:after="0"/>
        <w:ind w:left="0"/>
        <w:jc w:val="both"/>
      </w:pPr>
      <w:r>
        <w:rPr>
          <w:rFonts w:ascii="Times New Roman"/>
          <w:b w:val="false"/>
          <w:i w:val="false"/>
          <w:color w:val="000000"/>
          <w:sz w:val="28"/>
        </w:rPr>
        <w:t>
      4) 18 жасқа дейінгі мүгедектігі бар балаларға дәрігерлік консультативтік комиссия қорытындысы негізінде емделуге, табыстарын есепке алмай, 15 (он бес) айлық есептік көрсеткіш мөлшерінде, бір рет;</w:t>
      </w:r>
    </w:p>
    <w:bookmarkEnd w:id="71"/>
    <w:bookmarkStart w:name="z77" w:id="72"/>
    <w:p>
      <w:pPr>
        <w:spacing w:after="0"/>
        <w:ind w:left="0"/>
        <w:jc w:val="both"/>
      </w:pPr>
      <w:r>
        <w:rPr>
          <w:rFonts w:ascii="Times New Roman"/>
          <w:b w:val="false"/>
          <w:i w:val="false"/>
          <w:color w:val="000000"/>
          <w:sz w:val="28"/>
        </w:rPr>
        <w:t>
      5) гемодиализ аппаратын пайдаланатын бірінші топтағы мүгедектігі бар адамдарға, табыстарын есепке алмай 50 (елу) айлық есептік көрсеткіш мөлшерінде, бір рет;</w:t>
      </w:r>
    </w:p>
    <w:bookmarkEnd w:id="72"/>
    <w:bookmarkStart w:name="z78" w:id="73"/>
    <w:p>
      <w:pPr>
        <w:spacing w:after="0"/>
        <w:ind w:left="0"/>
        <w:jc w:val="both"/>
      </w:pPr>
      <w:r>
        <w:rPr>
          <w:rFonts w:ascii="Times New Roman"/>
          <w:b w:val="false"/>
          <w:i w:val="false"/>
          <w:color w:val="000000"/>
          <w:sz w:val="28"/>
        </w:rPr>
        <w:t>
      6) Батыс Қазақстан облысы бойынша жан басына шаққандағы орташа кірісі ең төмен күнкөріс деңгейі шамасынан төмен адамдарға (отбасыларға) 15 (он бес) айлық есептік көрсеткіш мөлшерінде, бір рет;</w:t>
      </w:r>
    </w:p>
    <w:bookmarkEnd w:id="73"/>
    <w:bookmarkStart w:name="z79" w:id="74"/>
    <w:p>
      <w:pPr>
        <w:spacing w:after="0"/>
        <w:ind w:left="0"/>
        <w:jc w:val="both"/>
      </w:pPr>
      <w:r>
        <w:rPr>
          <w:rFonts w:ascii="Times New Roman"/>
          <w:b w:val="false"/>
          <w:i w:val="false"/>
          <w:color w:val="000000"/>
          <w:sz w:val="28"/>
        </w:rPr>
        <w:t>
      7) қылмыстық-атқару жүйесінің мекемелерінен босатылған, сондай-ақ пробация қызметінің есебінде тұрған адамдарға табыстарын есепке алмай 10 (он) айлық есептік көрсеткіш мөлшерінде, бір рет;</w:t>
      </w:r>
    </w:p>
    <w:bookmarkEnd w:id="74"/>
    <w:bookmarkStart w:name="z80" w:id="75"/>
    <w:p>
      <w:pPr>
        <w:spacing w:after="0"/>
        <w:ind w:left="0"/>
        <w:jc w:val="both"/>
      </w:pPr>
      <w:r>
        <w:rPr>
          <w:rFonts w:ascii="Times New Roman"/>
          <w:b w:val="false"/>
          <w:i w:val="false"/>
          <w:color w:val="000000"/>
          <w:sz w:val="28"/>
        </w:rPr>
        <w:t xml:space="preserve">
      8) дүлей апаттың немесе өрттің салдарынан зардап шеккен адамдарға (отбасыларға) осы жағдай туындаған кезден бастап үш ай ішінде, табыстарын есепке алмай 50 (елу) айлық есептік көрсеткіштің шекті мөлшерінде, бір рет; </w:t>
      </w:r>
    </w:p>
    <w:bookmarkEnd w:id="75"/>
    <w:bookmarkStart w:name="z81" w:id="76"/>
    <w:p>
      <w:pPr>
        <w:spacing w:after="0"/>
        <w:ind w:left="0"/>
        <w:jc w:val="both"/>
      </w:pPr>
      <w:r>
        <w:rPr>
          <w:rFonts w:ascii="Times New Roman"/>
          <w:b w:val="false"/>
          <w:i w:val="false"/>
          <w:color w:val="000000"/>
          <w:sz w:val="28"/>
        </w:rPr>
        <w:t>
      9) халықты әлеуметтік қорғау саласындағы уәкілетті орган айқындайтын санаторийлік -курорттық емдеу құнын өтеу ретінде ұсынылатын кепілдік берілген соманың жетпіс пайызынан аспайтын нақты шығындар мөлшерінде санаторийлік - курорттық емделуге бірінші топтағы мүгедектігі бар адамдарды (абилитация мен оңалтудың жеке бағдарламасында жеке көмекшінің әлеуметтік қызметтері көзделген, заңнамаға сәйкес жұмыс берушінің кінәсінен жұмыста мертігуге ұшыраған немесе кәсіптік ауруға шалдыққан мүгедектігі бар адамдарды коспағанда) бірге алып жүруші адамдарға, олардың санаторийлік -курорттық ұйымда болу құнын өтеуге, бір рет.</w:t>
      </w:r>
    </w:p>
    <w:bookmarkEnd w:id="76"/>
    <w:bookmarkStart w:name="z82" w:id="77"/>
    <w:p>
      <w:pPr>
        <w:spacing w:after="0"/>
        <w:ind w:left="0"/>
        <w:jc w:val="both"/>
      </w:pPr>
      <w:r>
        <w:rPr>
          <w:rFonts w:ascii="Times New Roman"/>
          <w:b w:val="false"/>
          <w:i w:val="false"/>
          <w:color w:val="000000"/>
          <w:sz w:val="28"/>
        </w:rPr>
        <w:t xml:space="preserve">
      Жеке көмекшілер, "Неке (ерлі-зайыптылық) және отбасы туралы" Қазақстан Республикасы Кодексінің 1-бабы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жақын туыс болып табылатын адамдар, сондай-ақ бірінші топтағы мүгедектігі бар адамның жұбайы немесе зайыбы бірінші топтағы мүгедектігі бар адамдарды алып жүруші бола алады.</w:t>
      </w:r>
    </w:p>
    <w:bookmarkEnd w:id="77"/>
    <w:bookmarkStart w:name="z83" w:id="78"/>
    <w:p>
      <w:pPr>
        <w:spacing w:after="0"/>
        <w:ind w:left="0"/>
        <w:jc w:val="both"/>
      </w:pPr>
      <w:r>
        <w:rPr>
          <w:rFonts w:ascii="Times New Roman"/>
          <w:b w:val="false"/>
          <w:i w:val="false"/>
          <w:color w:val="000000"/>
          <w:sz w:val="28"/>
        </w:rPr>
        <w:t>
      10) Жаңақала ауданы аумағында тұратын "Капустин Яр" және "Азғыр" ядролық сынақ полигондарының әсерінен зардап шеккен мүгедектігі бар адамдарға табыстарын есепке алмай, ай сайын:</w:t>
      </w:r>
    </w:p>
    <w:bookmarkEnd w:id="78"/>
    <w:bookmarkStart w:name="z84" w:id="79"/>
    <w:p>
      <w:pPr>
        <w:spacing w:after="0"/>
        <w:ind w:left="0"/>
        <w:jc w:val="both"/>
      </w:pPr>
      <w:r>
        <w:rPr>
          <w:rFonts w:ascii="Times New Roman"/>
          <w:b w:val="false"/>
          <w:i w:val="false"/>
          <w:color w:val="000000"/>
          <w:sz w:val="28"/>
        </w:rPr>
        <w:t>
      жалпы аурудан бірінші топ, бала жастан мүгедектігі бар адамдар және мүгедектігі бар балаларға 2 (екі) айлық есептік көрсеткіш мөлшерінде;</w:t>
      </w:r>
    </w:p>
    <w:bookmarkEnd w:id="79"/>
    <w:bookmarkStart w:name="z85" w:id="80"/>
    <w:p>
      <w:pPr>
        <w:spacing w:after="0"/>
        <w:ind w:left="0"/>
        <w:jc w:val="both"/>
      </w:pPr>
      <w:r>
        <w:rPr>
          <w:rFonts w:ascii="Times New Roman"/>
          <w:b w:val="false"/>
          <w:i w:val="false"/>
          <w:color w:val="000000"/>
          <w:sz w:val="28"/>
        </w:rPr>
        <w:t>
      жалпы аурудан екінші топ мүгедектігі бар адамдарға 1,5 (бір бүтін оннан бес) айлық есептік көрсеткіш мөлшерінде;</w:t>
      </w:r>
    </w:p>
    <w:bookmarkEnd w:id="80"/>
    <w:bookmarkStart w:name="z86" w:id="81"/>
    <w:p>
      <w:pPr>
        <w:spacing w:after="0"/>
        <w:ind w:left="0"/>
        <w:jc w:val="both"/>
      </w:pPr>
      <w:r>
        <w:rPr>
          <w:rFonts w:ascii="Times New Roman"/>
          <w:b w:val="false"/>
          <w:i w:val="false"/>
          <w:color w:val="000000"/>
          <w:sz w:val="28"/>
        </w:rPr>
        <w:t>
      жалпы аурудан үшінші топ мүгедектігі бар адамдарға 1 (бір) айлық есептік көрсеткіш мөлшерінде.</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Батыс Қазақстан облысы Жаңақала аудандық мәслихатының 07.03.2024 </w:t>
      </w:r>
      <w:r>
        <w:rPr>
          <w:rFonts w:ascii="Times New Roman"/>
          <w:b w:val="false"/>
          <w:i w:val="false"/>
          <w:color w:val="000000"/>
          <w:sz w:val="28"/>
        </w:rPr>
        <w:t>№ 15-6</w:t>
      </w:r>
      <w:r>
        <w:rPr>
          <w:rFonts w:ascii="Times New Roman"/>
          <w:b w:val="false"/>
          <w:i w:val="false"/>
          <w:color w:val="ff0000"/>
          <w:sz w:val="28"/>
        </w:rPr>
        <w:t xml:space="preserve"> шешімімен (оның алғашқы ресми жарияланған күнінен кейі күнтізбелік он күн өткен соң қолданысқа енгізіледі).</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3-тарау. Әлеуметтік көмек көрсетудің тәртібі.</w:t>
      </w:r>
    </w:p>
    <w:bookmarkEnd w:id="82"/>
    <w:bookmarkStart w:name="z88" w:id="83"/>
    <w:p>
      <w:pPr>
        <w:spacing w:after="0"/>
        <w:ind w:left="0"/>
        <w:jc w:val="both"/>
      </w:pPr>
      <w:r>
        <w:rPr>
          <w:rFonts w:ascii="Times New Roman"/>
          <w:b w:val="false"/>
          <w:i w:val="false"/>
          <w:color w:val="000000"/>
          <w:sz w:val="28"/>
        </w:rPr>
        <w:t xml:space="preserve">
      8. Әлеуметтік көмек көрсету, тоқтату және қайтару тәртібі Үлгілік </w:t>
      </w:r>
      <w:r>
        <w:rPr>
          <w:rFonts w:ascii="Times New Roman"/>
          <w:b w:val="false"/>
          <w:i w:val="false"/>
          <w:color w:val="000000"/>
          <w:sz w:val="28"/>
        </w:rPr>
        <w:t>қағидаларға</w:t>
      </w:r>
      <w:r>
        <w:rPr>
          <w:rFonts w:ascii="Times New Roman"/>
          <w:b w:val="false"/>
          <w:i w:val="false"/>
          <w:color w:val="000000"/>
          <w:sz w:val="28"/>
        </w:rPr>
        <w:t xml:space="preserve"> сәйкес айқындалады.</w:t>
      </w:r>
    </w:p>
    <w:bookmarkEnd w:id="83"/>
    <w:bookmarkStart w:name="z89" w:id="84"/>
    <w:p>
      <w:pPr>
        <w:spacing w:after="0"/>
        <w:ind w:left="0"/>
        <w:jc w:val="both"/>
      </w:pPr>
      <w:r>
        <w:rPr>
          <w:rFonts w:ascii="Times New Roman"/>
          <w:b w:val="false"/>
          <w:i w:val="false"/>
          <w:color w:val="000000"/>
          <w:sz w:val="28"/>
        </w:rPr>
        <w:t>
      9. Атаулы күндер мен мереке күндеріне орай әлеуметтік көмек оны алушылардан өтініштер талап етілмей көрсетіледі.</w:t>
      </w:r>
    </w:p>
    <w:bookmarkEnd w:id="84"/>
    <w:bookmarkStart w:name="z90" w:id="85"/>
    <w:p>
      <w:pPr>
        <w:spacing w:after="0"/>
        <w:ind w:left="0"/>
        <w:jc w:val="both"/>
      </w:pPr>
      <w:r>
        <w:rPr>
          <w:rFonts w:ascii="Times New Roman"/>
          <w:b w:val="false"/>
          <w:i w:val="false"/>
          <w:color w:val="000000"/>
          <w:sz w:val="28"/>
        </w:rPr>
        <w:t xml:space="preserve">
      Әлеуметтік көмекті алушылардың санаттарын ЖАО белгілейді, содан кейін уәкілетті ұйымға не өзге де ұйымдарға сұраныс жіберу арқылы олардың тізімдері қалыптастырылады. </w:t>
      </w:r>
    </w:p>
    <w:bookmarkEnd w:id="85"/>
    <w:bookmarkStart w:name="z91" w:id="86"/>
    <w:p>
      <w:pPr>
        <w:spacing w:after="0"/>
        <w:ind w:left="0"/>
        <w:jc w:val="both"/>
      </w:pPr>
      <w:r>
        <w:rPr>
          <w:rFonts w:ascii="Times New Roman"/>
          <w:b w:val="false"/>
          <w:i w:val="false"/>
          <w:color w:val="000000"/>
          <w:sz w:val="28"/>
        </w:rPr>
        <w:t>
      10. Әлеуметтік көмек көрсетуге жұмсалатын шығыстарды қаржыландыру Жаңақала ауданы бюджетінде көзделген ағымдағы қаржы жылына арналған қаражат шегінде жүргізіледі.</w:t>
      </w:r>
    </w:p>
    <w:bookmarkEnd w:id="86"/>
    <w:bookmarkStart w:name="z92" w:id="87"/>
    <w:p>
      <w:pPr>
        <w:spacing w:after="0"/>
        <w:ind w:left="0"/>
        <w:jc w:val="both"/>
      </w:pPr>
      <w:r>
        <w:rPr>
          <w:rFonts w:ascii="Times New Roman"/>
          <w:b w:val="false"/>
          <w:i w:val="false"/>
          <w:color w:val="000000"/>
          <w:sz w:val="28"/>
        </w:rPr>
        <w:t>
      11. Әлеуметтік көмек ақшалай нысанда екінші деңгейдегі банктер немесе банктік операциялардың тиісті түрлеріне лицензиялары бар ұйымдар арқылы алушылардың шоттарына аудару жолымен көрсетіледі.</w:t>
      </w:r>
    </w:p>
    <w:bookmarkEnd w:id="87"/>
    <w:bookmarkStart w:name="z93" w:id="88"/>
    <w:p>
      <w:pPr>
        <w:spacing w:after="0"/>
        <w:ind w:left="0"/>
        <w:jc w:val="both"/>
      </w:pPr>
      <w:r>
        <w:rPr>
          <w:rFonts w:ascii="Times New Roman"/>
          <w:b w:val="false"/>
          <w:i w:val="false"/>
          <w:color w:val="000000"/>
          <w:sz w:val="28"/>
        </w:rPr>
        <w:t>
      12.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88"/>
    <w:bookmarkStart w:name="z94" w:id="89"/>
    <w:p>
      <w:pPr>
        <w:spacing w:after="0"/>
        <w:ind w:left="0"/>
        <w:jc w:val="both"/>
      </w:pPr>
      <w:r>
        <w:rPr>
          <w:rFonts w:ascii="Times New Roman"/>
          <w:b w:val="false"/>
          <w:i w:val="false"/>
          <w:color w:val="000000"/>
          <w:sz w:val="28"/>
        </w:rPr>
        <w:t>
      13.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