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7e8f" w14:textId="eed7e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Жәнібек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2023 жылғы 17 қаңтардағы № 29-4 шешімі. Батыс Қазақстан облысының Әділет департаментінде 2023 жылғы 24 қаңтарда № 7108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Жәнібек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Жәнібек ауданы бойынша халық үшін қатты тұрмыстық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Көрсетілген шешімде шешімге қол қоюшы лауазымды тұлғаның атауы "мәслихат хатшысы" деген сөздері тиісінше "мәслихат төрағасы" деген сөздерімен ауыстырылды - Батыс Қазақстан облысы Жәнібек аудандық мәслихатының 14.04.2023 </w:t>
      </w:r>
      <w:r>
        <w:rPr>
          <w:rFonts w:ascii="Times New Roman"/>
          <w:b w:val="false"/>
          <w:i w:val="false"/>
          <w:color w:val="ff0000"/>
          <w:sz w:val="28"/>
        </w:rPr>
        <w:t>№ 2-5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29-4 шешіміне қосымша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Жәнібек ауданы бойынша халық үшін тұрмыстық қатты қалдықтарды жинауға, тасымалдауға, сұрыптауға және көмуге арналған тарифтер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 қосылған құн салығынсыз 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тұрғыннан 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тұрғыннан 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бірлігіне (көлеміне) жылдық тариф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метр куб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1922,73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