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6f19c" w14:textId="776f1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ауданы әкімінің 2022 жылғы 23 тамыздағы № 5 "Жәнібек ауданының Жәнібек ауылдық округі аумағында жергілікті ауқымдағы табиғи сипаттағы төтенше жағдайды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ауданы әкімінің 2023 жылғы 8 ақпандағы № 2 шешімі. Батыс Қазақстан облысының Әділет департаментінде 2023 жылғы 1 наурызда № 7122-07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және Батыс Қазақстан облысы Жәнібек ауданының төтенше жағдайларының алдын алу және жою жөніндегі комиссиясының 2023 жылғы 13 қаңтардағы №1 хаттамасы негізінде, Жәнібек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Жәнібек ауданы әкімінің 2022 жылғы 23 тамыздағы №5 "Жәнібек ауданының Жәнібек ауылдық округі аумағында жергілікті ауқымдағы табиғи сипаттағы төтенше жағдайды жариялау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Әділет министрлігінде №29306 болып тіркелген)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Жәнібек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Сафималиев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