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f032" w14:textId="865f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5 қыркүйектегі № 10-10 шешімі. Батыс Қазақстан облысының Әділет департаментінде 2023 жылғы 8 қыркүйекте № 7239-07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 – бабына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Жәнібек аудандық мәслихатының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қыркүйектегі</w:t>
            </w:r>
            <w:r>
              <w:br/>
            </w:r>
            <w:r>
              <w:rPr>
                <w:rFonts w:ascii="Times New Roman"/>
                <w:b w:val="false"/>
                <w:i w:val="false"/>
                <w:color w:val="000000"/>
                <w:sz w:val="20"/>
              </w:rPr>
              <w:t>№ 10-10 шешіміне қосымша</w:t>
            </w:r>
          </w:p>
        </w:tc>
      </w:tr>
    </w:tbl>
    <w:bookmarkStart w:name="z8" w:id="3"/>
    <w:p>
      <w:pPr>
        <w:spacing w:after="0"/>
        <w:ind w:left="0"/>
        <w:jc w:val="both"/>
      </w:pPr>
      <w:r>
        <w:rPr>
          <w:rFonts w:ascii="Times New Roman"/>
          <w:b w:val="false"/>
          <w:i w:val="false"/>
          <w:color w:val="000000"/>
          <w:sz w:val="28"/>
        </w:rPr>
        <w:t>
      1. Жәнібек аудандық мәслихатының "Жәнібек ауданының жерлерін салық салу мақсатында жер салығының базалық ставкасының түзету коэффициентін бекіту туралы" 2006 жылғы 6 қыркүйектегі № 28-3 (Нормативтік құқықтық актілерді мемлекеттік тіркеу тізілімінде № 7-6-33 тіркелген) шешімі;</w:t>
      </w:r>
    </w:p>
    <w:bookmarkEnd w:id="3"/>
    <w:bookmarkStart w:name="z9" w:id="4"/>
    <w:p>
      <w:pPr>
        <w:spacing w:after="0"/>
        <w:ind w:left="0"/>
        <w:jc w:val="both"/>
      </w:pPr>
      <w:r>
        <w:rPr>
          <w:rFonts w:ascii="Times New Roman"/>
          <w:b w:val="false"/>
          <w:i w:val="false"/>
          <w:color w:val="000000"/>
          <w:sz w:val="28"/>
        </w:rPr>
        <w:t xml:space="preserve">
      2. Жәнібек аудандық мәслихатының "Аудандық мәслихаттың 2006 жылғы 6 қыркүйектегі № 28-3 "Жәнібек ауданының жерлерін салық салу мақсатында жер салығының базалық ставкасын түзету коэффициентін бекіту туралы" шешіміне өзгерістер енгізу туралы" 2009 жылғы 16 ақпандағы № 14-7 (Нормативтік құқықтық актілерді мемлекеттік тіркеу тізілімінде № 7-6-84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3. Жәнібек аудандық мәслихатының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2021 жылғы 9 ақпандағы № 3-1 (Нормативтік құқықтық актілерді мемлекеттік тіркеу тізілімінде № 6824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4. Жәнібек аудандық мәслихатының "Батыс Қазақстан облысы Жәнібек аудандық мәслихатының 2021 жылғы 9 ақпандағы № 3-1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2022 жылғы 29 сәуірдегі № 17-11 (Нормативтік құқықтық актілерді мемлекеттік тіркеу тізілімінде № 27904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xml:space="preserve">
      5. Жәнібек аудандық мәслихатының "Жәнібек аудандық мәслихатының 2021 жылғы 9 ақпандағы № 3-1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2022 жылғы 22 желтоқсандағы № 26-11 (Нормативтік құқықтық актілерді мемлекеттік тіркеу тізілімінде № 31401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6. Жәнібек аудандық мәслихатының "Жәнібек аудандық мәслихатының 2021 жылғы 9 ақпандағы № 3-1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2023 жылғы 2 маусымдағы № 6-1 (Нормативтік құқықтық актілерді мемлекеттік тіркеу тізілімінде № 7186-07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7. Жәнібек аудандық мәслихатының "Жәнібек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 2014 жылғы 11 наурыздағы № 22-1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3458 тіркелген).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