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2a9d" w14:textId="4542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15-19 шешімі. Батыс Қазақстан облысының Әділет департаментінде 2023 жылғы 28 желтоқсанда № 7313-07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 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15-19 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"Жәнібек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2018 жылғы 27 наурыздағы №20-7 (Нормативтік құқықтық актілерді мемлекеттік тіркеу тізілімінде №5158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Жәнібек аудандық мәслихатының "Жәнібек аудандық мәслихатының 2018 жылғы 27 наурыздағы № 20-7 "Жәнібек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туралы" 2022 жылғы 29 сәуірдегі №17-10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Жәнібек аудандық мәслихатының "Жәнібек аудандық мәслихатының 2018 жылғы 27 наурыздағы № 20-7 "Жәнібек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туралы" 2023 жылғы 14 сәуірдегі №2-3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Жәнібек аудандық мәслихатының "Жәнібек аудандық мәслихатының 2018 жылғы 27 наурыздағы № 20-7 "Жәнібек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мен толықтырулар енгізу туралы" 2023 жылғы 26 маусымдағы №7-3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