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79ce" w14:textId="3ac7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"Жәнібек ауданы бойынша шетелдіктер үшін 2023 жылға арналған туристік жарна мөлшерлемелерін бекіту туралы" 2023 жылғы 26 маусымдағы № 7-2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желтоқсандағы № 15-21 шешімі. Батыс Қазақстан облысының Әділет департаментінде 2023 жылғы 28 желтоқсанда № 7315-07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 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"Жәнібек ауданы бойынша шетелдіктер үшін 2023 жылға арналған туристік жарна мөлшерлемелерін бекіту туралы" 2023 жылғы 26 маусымдағы №7-2 (Нормативтік құқықтық актілерді мемлекеттік тіркеу тізілімінде №7220-07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