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0f25" w14:textId="0b70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әкімдігінің "Бәйтерек ауданы бойынша мүгедектер үшін жұмыс орындарына квота белгілеу туралы" 2020 жылғы 23 қыркүйектегі № 430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әкімдігінің 2023 жылғы 1 наурыздағы № 111 қаулысы. Батыс Қазақстан облысының Әділет департаментінде 2023 жылғы 10 наурызда № 7124-07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Бәйтерек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әкімдігінің "Бәйтерек ауданы бойынша мүгедектер үшін жұмыс орындарына квота белгілеу туралы" 2020 жылғы 23 қыркүйектегі №430 (Нормативтік құқықтық актілерді мемлекеттік тіркеу тізілімінде № 6383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Бәйтерек ауданы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 Бәйтерек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