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6ccf" w14:textId="eca6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аудандық мәслихатының 2020 жылғы 3 сәуірдегі № 47-5 "Бәйтерек ауданы бойынша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2023 жылғы 2 маусымдағы № 4-3 шешімі. Батыс Қазақстан облысының Әділет департаментінде 2023 жылғы 8 маусымда № 7200-07 болып тіркелді</w:t>
      </w:r>
    </w:p>
    <w:p>
      <w:pPr>
        <w:spacing w:after="0"/>
        <w:ind w:left="0"/>
        <w:jc w:val="both"/>
      </w:pPr>
      <w:bookmarkStart w:name="z3" w:id="0"/>
      <w:r>
        <w:rPr>
          <w:rFonts w:ascii="Times New Roman"/>
          <w:b w:val="false"/>
          <w:i w:val="false"/>
          <w:color w:val="000000"/>
          <w:sz w:val="28"/>
        </w:rPr>
        <w:t xml:space="preserve">
      Бәйтерек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аудандық мәслихатының "Бәйтерек ауданы бойынша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2020 жылғы 3 сәуірдегі № 47-5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6133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"1.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қосымшасына сәйкес айқындалсын.";</w:t>
      </w:r>
    </w:p>
    <w:bookmarkEnd w:id="5"/>
    <w:bookmarkStart w:name="z9"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мәслихатының </w:t>
            </w:r>
            <w:r>
              <w:br/>
            </w:r>
            <w:r>
              <w:rPr>
                <w:rFonts w:ascii="Times New Roman"/>
                <w:b w:val="false"/>
                <w:i w:val="false"/>
                <w:color w:val="000000"/>
                <w:sz w:val="20"/>
              </w:rPr>
              <w:t xml:space="preserve">2020 жылғы 3 сәуірдегі № 47-5 </w:t>
            </w:r>
            <w:r>
              <w:br/>
            </w:r>
            <w:r>
              <w:rPr>
                <w:rFonts w:ascii="Times New Roman"/>
                <w:b w:val="false"/>
                <w:i w:val="false"/>
                <w:color w:val="000000"/>
                <w:sz w:val="20"/>
              </w:rPr>
              <w:t>шешіміне қосымша</w:t>
            </w:r>
          </w:p>
        </w:tc>
      </w:tr>
    </w:tbl>
    <w:bookmarkStart w:name="z14" w:id="8"/>
    <w:p>
      <w:pPr>
        <w:spacing w:after="0"/>
        <w:ind w:left="0"/>
        <w:jc w:val="left"/>
      </w:pPr>
      <w:r>
        <w:rPr>
          <w:rFonts w:ascii="Times New Roman"/>
          <w:b/>
          <w:i w:val="false"/>
          <w:color w:val="000000"/>
        </w:rPr>
        <w:t xml:space="preserve">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w:t>
      </w:r>
    </w:p>
    <w:bookmarkEnd w:id="8"/>
    <w:bookmarkStart w:name="z15" w:id="9"/>
    <w:p>
      <w:pPr>
        <w:spacing w:after="0"/>
        <w:ind w:left="0"/>
        <w:jc w:val="both"/>
      </w:pPr>
      <w:r>
        <w:rPr>
          <w:rFonts w:ascii="Times New Roman"/>
          <w:b w:val="false"/>
          <w:i w:val="false"/>
          <w:color w:val="000000"/>
          <w:sz w:val="28"/>
        </w:rPr>
        <w:t xml:space="preserve">
      1. Осы 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6" w:id="10"/>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 өтеу) мүгедектігі бар баланың үйде оқу фактісін растайтын оқу орнының анықтамасы негізінде "Бәйтерек ауданының жұмыспен қамту және әлеуметтік бағдарламалар бөлімі" мемлекеттік мекемесі жүргізеді.</w:t>
      </w:r>
    </w:p>
    <w:bookmarkEnd w:id="10"/>
    <w:bookmarkStart w:name="z17"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8" w:id="12"/>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19"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0" w:id="14"/>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4"/>
    <w:bookmarkStart w:name="z21" w:id="15"/>
    <w:p>
      <w:pPr>
        <w:spacing w:after="0"/>
        <w:ind w:left="0"/>
        <w:jc w:val="both"/>
      </w:pPr>
      <w:r>
        <w:rPr>
          <w:rFonts w:ascii="Times New Roman"/>
          <w:b w:val="false"/>
          <w:i w:val="false"/>
          <w:color w:val="000000"/>
          <w:sz w:val="28"/>
        </w:rPr>
        <w:t>
      7. Оқытуға жұмсалған шығындарды өтеумөлшері оқу жылы ішінде ай сайын әрбір мүгедектігі бар балаға үш айлық есептік көрсеткішке тең.</w:t>
      </w:r>
    </w:p>
    <w:bookmarkEnd w:id="15"/>
    <w:bookmarkStart w:name="z22"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