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7d49" w14:textId="05f7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қағидаларын бекіту туралы" Зеленов аудандық мәслихатының 2014 жылғы 7 наурыздағы № 22-1 шешімінің күші жойылды деп тану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2023 жылғы 27 қыркүйектегі № 8-5 шешімі. Батыс Қазақстан облысының Әділет департаментінде 2023 жылғы 2 қазанда № 7253-07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Бәйтерек ауданының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қағидаларын бекіту туралы" Зеленов аудандық мәслихатының 2014 жылғы 7 наурыздағы № 22-1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3485 болып тіркелген)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