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fc0c" w14:textId="416f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әкімдігінің "Сырым ауданының елді мекендеріне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2023 жылғы 20 маусымдағы № 74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2023 жылғы 11 қазандағы № 148 қаулысы. Батыс Қазақстан облысының Әділет департаментінде 2023 жылғы 13 қазанда № 7264-07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ауданы әкімдігінің "Сырым ауданының елді мекендеріне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2023 жылғы 20 маусымдағы №74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7221-07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Сырым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Батырниязов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