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87c0" w14:textId="3288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халық үшін қатты 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31 наурыздағы № 1-1 шешімі. Батыс Қазақстан облысының Әділет департаментінде 2023 жылғы 10 сәуірде № 7132-07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бойынша халық үшін қатты тұрмыстық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 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 халық үшін қатты тұрмыстық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бірлігіне(көлеміне) жылдық тариф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(м3)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