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36ec6" w14:textId="a836e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Тасқала ауданы бойынша 2023 жылға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2023 жылғы 2 маусымдағы № 5-1 шешімі. Батыс Қазақстан облысының Әділет департаментінде 2023 жылғы 8 маусымда № 7201-07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Индустрия және инфрақұрылымдық даму министрінің міндетін атқарушысының 2020 жылғы 30 наурыздағы № 166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(Нормативтік құқықтық актілерді мемлекеттік тіркеу тізілімінде № 20284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Тасқала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Батыс Қазақстан облысы Тасқала ауданы бойынша 2023 жылға кондоминиум объектісін басқаруға және кондоминиум объектісінің ортақ мүлкін күтіп-ұстауға арналған шығыстардың ең төмен мөлшері айына 1 шаршы метр үшін 23 теңге сомасында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