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e61b" w14:textId="281e6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ауданының коммуналдық мемлекеттік кәсіпорындардың таза кірісінің бір бөлігін аудару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2023 жылғы 6 маусымдағы № 93 қаулысы. Батыс Қазақстан облысының Әділет департаментінде 2023 жылғы 8 маусымда № 7206-07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мемлекттік басқару және өзін-өзі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"Мемлекеттік мүлік туралы" Заңының 140-бабының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Тасқала ауданының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ауданының коммуналдық мемлекеттік кәсіпорындардың таза кірісінің бір бөлігін аудару нормативі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Тасқала ауданы әкімінің жетекшілік ететін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Тасқала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Айтмагамбетов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 қаулысына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Тасқала ауданының коммуналдық мемлекеттік кәсіпорындардың таза кірісінің бір бөлігін аудару нормативі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3 000 000 теңгеге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5 пайыз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3 000 001 теңгеден 50 000 000 теңгеге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теңге + 3 000 000 теңге мөлшердегі таза кірістен асқан сомадан 10 пайыз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50 000 001 теңгеден 250 000 000 теңгеге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4 850 000 теңге + 50 000 000 теңге мөлшердегі таза кірістен асқан сомадан 15 пайыз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250 000 001 теңгеден 500 000 000 теңгеге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34 850 000 теңге + 250 000 000 теңге мөлшердегі таза кірістен асқан сомадан 25 пайыз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500 000 001 теңгеден 1 000 000 000 теңгеге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97 350 000 теңге + 500 000 000 теңге мөлшердегі таза кірістен асқан сомадан 30 пайыз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1 000 000 001 теңге және одан жоғары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247 350 000 теңге + 1 000 000 000 теңге мөлшердегі таза кірістен асқан сомадан 50 пайыз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