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1b6d" w14:textId="cb11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әкімдігінің 2018 жылғы 27 наурыздағы № 79 "Тасқала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2023 жылғы 6 маусымдағы № 94 қаулысы. Батыс Қазақстан облысының Әділет департаментінде 2023 жылғы 8 маусымда № 7207-07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ауданы әкімдігінің "Тасқала ауданы әкімінің аппараты" мемлекеттік мекемесінің және жергілікті бюджеттен қаржыланатын аудандық атқарушы органдардың "Б" корпусы мемлекеттік әкімшілік қызметшілерінің қызметін бағалаудың әдістемесін бекіту туралы" 2018 жылғы 27 наурыздағы № 79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5165 болып тіркелген)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"Тасқала ауданы әкімінің аппараты" мемлекеттік мекемесі осы қаулының Батыс Қазақстан облысы Әділет департаментінде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Тасқала ауданы әкімі аппаратының басшысына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Тасқала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