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6d13" w14:textId="0396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6 қыркүйектегі № 8-3 шешімі. Батыс Қазақстан облысының Әділет департаментінде 2023 жылғы 11 қыркүйекте № 7240-07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– </w:t>
      </w:r>
      <w:r>
        <w:rPr>
          <w:rFonts w:ascii="Times New Roman"/>
          <w:b w:val="false"/>
          <w:i w:val="false"/>
          <w:color w:val="000000"/>
          <w:sz w:val="28"/>
        </w:rPr>
        <w:t>бабы 2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тармағына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8-3 шешіміне 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Тасқала аудандық мәслихатының "Тасқала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2020 жылғы 25 желтоқсандағы № 56-10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6756 болып тіркелген);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Тасқала аудандық мәслихатының "Батыс Қазақстан облысы Тасқала аудандық мәслихатының 2020 жылғы 25 желтоқсандағы № 56-10 "Тасқала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 енгізу туралы" 2022 жылғы 28 наурыздағы № 20-2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27471 болып тіркелген);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Тасқала аудандық мәслихатының "Тасқала аудандық мәслихатының 2020 жылғы 25 желтоқсандағы № 56-10 "Тасқала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 енгізу туралы" 2023 жылғы 20 сәуірдегі № 3-3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7150-07 болып тіркелген);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Тасқала аудандық мәслихатының "Тасқала аудандық мәслихатының 2020 жылғы 25 желтоқсандағы № 56-10 "Тасқала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2023 жылғы 2 маусымдағы № 5-2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7216-07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