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d582b" w14:textId="b2d5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Батыс Қазақстан облысы Тасқала аудандық мәслихатының 2023 жылғы 31 қазандағы № 12-1 шешімі. Батыс Қазақстан облысының Әділет департаментінде 2023 жылғы 2 қарашада № 7280-07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 мәслихаты</w:t>
            </w:r>
            <w:r>
              <w:br/>
            </w:r>
            <w:r>
              <w:rPr>
                <w:rFonts w:ascii="Times New Roman"/>
                <w:b w:val="false"/>
                <w:i w:val="false"/>
                <w:color w:val="000000"/>
                <w:sz w:val="20"/>
              </w:rPr>
              <w:t>2023 жылғы 31 қазандағы</w:t>
            </w:r>
            <w:r>
              <w:br/>
            </w:r>
            <w:r>
              <w:rPr>
                <w:rFonts w:ascii="Times New Roman"/>
                <w:b w:val="false"/>
                <w:i w:val="false"/>
                <w:color w:val="000000"/>
                <w:sz w:val="20"/>
              </w:rPr>
              <w:t>№ 12-1</w:t>
            </w:r>
            <w:r>
              <w:br/>
            </w:r>
            <w:r>
              <w:rPr>
                <w:rFonts w:ascii="Times New Roman"/>
                <w:b w:val="false"/>
                <w:i w:val="false"/>
                <w:color w:val="000000"/>
                <w:sz w:val="20"/>
              </w:rPr>
              <w:t>шешіміне қосымша</w:t>
            </w:r>
          </w:p>
        </w:tc>
      </w:tr>
    </w:tbl>
    <w:bookmarkStart w:name="z8" w:id="3"/>
    <w:p>
      <w:pPr>
        <w:spacing w:after="0"/>
        <w:ind w:left="0"/>
        <w:jc w:val="left"/>
      </w:pPr>
      <w:r>
        <w:rPr>
          <w:rFonts w:ascii="Times New Roman"/>
          <w:b/>
          <w:i w:val="false"/>
          <w:color w:val="000000"/>
        </w:rPr>
        <w:t xml:space="preserve"> Тасқала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w:t>
      </w:r>
    </w:p>
    <w:bookmarkEnd w:id="3"/>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xml:space="preserve">
      1. Осы Тасқала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(бұдан әрі - Әлеуметтік кодекс),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1"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bookmarkStart w:name="z12"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7"/>
    <w:bookmarkStart w:name="z13" w:id="8"/>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Тасқала ауданы әкімінің шешімімен құрылатын комиссия;</w:t>
      </w:r>
    </w:p>
    <w:bookmarkEnd w:id="8"/>
    <w:bookmarkStart w:name="z14" w:id="9"/>
    <w:p>
      <w:pPr>
        <w:spacing w:after="0"/>
        <w:ind w:left="0"/>
        <w:jc w:val="both"/>
      </w:pPr>
      <w:r>
        <w:rPr>
          <w:rFonts w:ascii="Times New Roman"/>
          <w:b w:val="false"/>
          <w:i w:val="false"/>
          <w:color w:val="000000"/>
          <w:sz w:val="28"/>
        </w:rPr>
        <w:t>
      3) әлеуметтік көмек – жергілікті атқарушы органмен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9"/>
    <w:bookmarkStart w:name="z15" w:id="10"/>
    <w:p>
      <w:pPr>
        <w:spacing w:after="0"/>
        <w:ind w:left="0"/>
        <w:jc w:val="both"/>
      </w:pPr>
      <w:r>
        <w:rPr>
          <w:rFonts w:ascii="Times New Roman"/>
          <w:b w:val="false"/>
          <w:i w:val="false"/>
          <w:color w:val="000000"/>
          <w:sz w:val="28"/>
        </w:rPr>
        <w:t>
      4) әлеуметтік көмек көрсету жөніндегі уәкілетті орган – "Тасқала ауданының жұмыспен қамту және әлеуметтік бағдарламалар бөлімі" мемлекеттiк мекемесi;</w:t>
      </w:r>
    </w:p>
    <w:bookmarkEnd w:id="10"/>
    <w:bookmarkStart w:name="z16" w:id="11"/>
    <w:p>
      <w:pPr>
        <w:spacing w:after="0"/>
        <w:ind w:left="0"/>
        <w:jc w:val="both"/>
      </w:pPr>
      <w:r>
        <w:rPr>
          <w:rFonts w:ascii="Times New Roman"/>
          <w:b w:val="false"/>
          <w:i w:val="false"/>
          <w:color w:val="000000"/>
          <w:sz w:val="28"/>
        </w:rPr>
        <w:t>
      5) ең төмен күнкөріс деңгейі – шамасы бойынша ең төмен тұтыну себетінің құнына тең, бір адамға шаққандағы ең төмен ақшалай кіріс;</w:t>
      </w:r>
    </w:p>
    <w:bookmarkEnd w:id="11"/>
    <w:bookmarkStart w:name="z17" w:id="12"/>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2"/>
    <w:bookmarkStart w:name="z18" w:id="13"/>
    <w:p>
      <w:pPr>
        <w:spacing w:after="0"/>
        <w:ind w:left="0"/>
        <w:jc w:val="both"/>
      </w:pPr>
      <w:r>
        <w:rPr>
          <w:rFonts w:ascii="Times New Roman"/>
          <w:b w:val="false"/>
          <w:i w:val="false"/>
          <w:color w:val="000000"/>
          <w:sz w:val="28"/>
        </w:rPr>
        <w:t>
      7) мереке күндері – Қазақстан Республикасының ұлттық және мемлекеттік мереке күндері;</w:t>
      </w:r>
    </w:p>
    <w:bookmarkEnd w:id="13"/>
    <w:bookmarkStart w:name="z19" w:id="14"/>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4"/>
    <w:bookmarkStart w:name="z20" w:id="15"/>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5"/>
    <w:bookmarkStart w:name="z21" w:id="16"/>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6"/>
    <w:bookmarkStart w:name="z22" w:id="17"/>
    <w:p>
      <w:pPr>
        <w:spacing w:after="0"/>
        <w:ind w:left="0"/>
        <w:jc w:val="both"/>
      </w:pPr>
      <w:r>
        <w:rPr>
          <w:rFonts w:ascii="Times New Roman"/>
          <w:b w:val="false"/>
          <w:i w:val="false"/>
          <w:color w:val="000000"/>
          <w:sz w:val="28"/>
        </w:rPr>
        <w:t xml:space="preserve">
      3.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7"/>
    <w:bookmarkStart w:name="z23" w:id="18"/>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18"/>
    <w:bookmarkStart w:name="z24" w:id="19"/>
    <w:p>
      <w:pPr>
        <w:spacing w:after="0"/>
        <w:ind w:left="0"/>
        <w:jc w:val="both"/>
      </w:pPr>
      <w:r>
        <w:rPr>
          <w:rFonts w:ascii="Times New Roman"/>
          <w:b w:val="false"/>
          <w:i w:val="false"/>
          <w:color w:val="000000"/>
          <w:sz w:val="28"/>
        </w:rPr>
        <w:t>
      5. Азаматтарды мұқтаждар санатына жатқызу үшін:</w:t>
      </w:r>
    </w:p>
    <w:bookmarkEnd w:id="19"/>
    <w:bookmarkStart w:name="z25" w:id="20"/>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20"/>
    <w:bookmarkStart w:name="z26" w:id="21"/>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21"/>
    <w:bookmarkStart w:name="z27" w:id="22"/>
    <w:p>
      <w:pPr>
        <w:spacing w:after="0"/>
        <w:ind w:left="0"/>
        <w:jc w:val="both"/>
      </w:pPr>
      <w:r>
        <w:rPr>
          <w:rFonts w:ascii="Times New Roman"/>
          <w:b w:val="false"/>
          <w:i w:val="false"/>
          <w:color w:val="000000"/>
          <w:sz w:val="28"/>
        </w:rPr>
        <w:t>
      3) жетімдік, ата-ана қамқорлығының болмауы;</w:t>
      </w:r>
    </w:p>
    <w:bookmarkEnd w:id="22"/>
    <w:bookmarkStart w:name="z28" w:id="23"/>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23"/>
    <w:bookmarkStart w:name="z29" w:id="24"/>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24"/>
    <w:bookmarkStart w:name="z30" w:id="25"/>
    <w:p>
      <w:pPr>
        <w:spacing w:after="0"/>
        <w:ind w:left="0"/>
        <w:jc w:val="both"/>
      </w:pPr>
      <w:r>
        <w:rPr>
          <w:rFonts w:ascii="Times New Roman"/>
          <w:b w:val="false"/>
          <w:i w:val="false"/>
          <w:color w:val="000000"/>
          <w:sz w:val="28"/>
        </w:rPr>
        <w:t>
      2 тарау. Әлеуметтік көмек алушылар санаттарының тізбесін айқындау және әлеуметтік көмектің мөлшерлерін белгілеу тәртібі</w:t>
      </w:r>
    </w:p>
    <w:bookmarkEnd w:id="25"/>
    <w:bookmarkStart w:name="z31" w:id="26"/>
    <w:p>
      <w:pPr>
        <w:spacing w:after="0"/>
        <w:ind w:left="0"/>
        <w:jc w:val="both"/>
      </w:pPr>
      <w:r>
        <w:rPr>
          <w:rFonts w:ascii="Times New Roman"/>
          <w:b w:val="false"/>
          <w:i w:val="false"/>
          <w:color w:val="000000"/>
          <w:sz w:val="28"/>
        </w:rPr>
        <w:t>
      6. Әлеуметтік көмек атаулы күндер мен мереке күндеріне орай ақшалай төлем түрінде келесі санаттағы азаматтарға көрсетіледі:</w:t>
      </w:r>
    </w:p>
    <w:bookmarkEnd w:id="26"/>
    <w:bookmarkStart w:name="z32" w:id="27"/>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1 500 000 (бір миллион бес жүз мың) теңге мөлшерінде және ай сайын 5 (бес) айлық есептік көрсеткіш мөлшерінде;</w:t>
      </w:r>
    </w:p>
    <w:bookmarkEnd w:id="27"/>
    <w:bookmarkStart w:name="z33" w:id="28"/>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Социалисттік Республикалар Одағын (бұдан әрі – КСР Одағы) iшкi iстер және мемлекеттiк қауiпсiздiк органдарының басшы және қатардағы құрамының адамдарына бір рет 9 мамыр – Жеңіс күніне орай 100 000 (бір жүз мың) теңге мөлшерінде;</w:t>
      </w:r>
    </w:p>
    <w:bookmarkEnd w:id="28"/>
    <w:bookmarkStart w:name="z34" w:id="29"/>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9 мамыр - Жеңіс күніне орай 120 000 (бір жүз жиырма мың) теңге мөлшерінде және ай сайын 5 (бес) айлық есептік көрсеткіш мөлшерінде;</w:t>
      </w:r>
    </w:p>
    <w:bookmarkEnd w:id="29"/>
    <w:bookmarkStart w:name="z35" w:id="30"/>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 9 мамыр – Жеңіс күніне орай 100 000 (бір жүз мың) теңге мөлшерінде;</w:t>
      </w:r>
    </w:p>
    <w:bookmarkEnd w:id="30"/>
    <w:bookmarkStart w:name="z36" w:id="31"/>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 9 мамыр – Жеңіс күніне орай 100 000 (бір жүз мың) теңге мөлшерінде;</w:t>
      </w:r>
    </w:p>
    <w:bookmarkEnd w:id="31"/>
    <w:bookmarkStart w:name="z37" w:id="32"/>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9 мамыр – Жеңіс күніне орай 100 000 (бір жүз мың) теңге мөлшерінде;</w:t>
      </w:r>
    </w:p>
    <w:bookmarkEnd w:id="32"/>
    <w:bookmarkStart w:name="z38" w:id="33"/>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бір рет 9 мамыр - Жеңіс күніне орай 120 000 (бір жүз жиырма мың) теңге мөлшерінде және ай сайын 5 (бес) айлық есептік көрсеткіш мөлшерінде;</w:t>
      </w:r>
    </w:p>
    <w:bookmarkEnd w:id="33"/>
    <w:bookmarkStart w:name="z39" w:id="34"/>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9 мамыр - Жеңіс күніне орай 120 000 (бір жүз жиырма мың) теңге мөлшерінде және ай сайын 5 (бес) айлық есептік көрсеткіш мөлшерінде;</w:t>
      </w:r>
    </w:p>
    <w:bookmarkEnd w:id="34"/>
    <w:bookmarkStart w:name="z40" w:id="35"/>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5"/>
    <w:bookmarkStart w:name="z41" w:id="36"/>
    <w:p>
      <w:pPr>
        <w:spacing w:after="0"/>
        <w:ind w:left="0"/>
        <w:jc w:val="both"/>
      </w:pPr>
      <w:r>
        <w:rPr>
          <w:rFonts w:ascii="Times New Roman"/>
          <w:b w:val="false"/>
          <w:i w:val="false"/>
          <w:color w:val="000000"/>
          <w:sz w:val="28"/>
        </w:rPr>
        <w:t>
      10) жаралануы, контузия алуы, мертігуі салдарынан мүгедектік белгіленген әскери қызметшiлерге:</w:t>
      </w:r>
    </w:p>
    <w:bookmarkEnd w:id="36"/>
    <w:bookmarkStart w:name="z42" w:id="37"/>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басқа кезеңдерде атқару кезінде немесе майданда болуына байланысты, ауруға шалдығуы салдарынан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7"/>
    <w:bookmarkStart w:name="z43" w:id="38"/>
    <w:p>
      <w:pPr>
        <w:spacing w:after="0"/>
        <w:ind w:left="0"/>
        <w:jc w:val="both"/>
      </w:pPr>
      <w:r>
        <w:rPr>
          <w:rFonts w:ascii="Times New Roman"/>
          <w:b w:val="false"/>
          <w:i w:val="false"/>
          <w:color w:val="000000"/>
          <w:sz w:val="28"/>
        </w:rPr>
        <w:t>
      Ауғанстанда әскери борышын өтеген кезде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8"/>
    <w:bookmarkStart w:name="z44" w:id="39"/>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 бір жүз мың) теңге мөлшерінде және 16 желтоқсан - Тәуелсіздік күніне орай 80 000 (сексен мың) теңге мөлшерінде;</w:t>
      </w:r>
    </w:p>
    <w:bookmarkEnd w:id="39"/>
    <w:bookmarkStart w:name="z45" w:id="40"/>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жүргiзілген кезеңде жаралануы, контузия алуы, мертігуі не ауруға шалдығуы салдарынан мүгедектік белгіленген тиiстi санаттардағы жұмысшылар мен қызметшiлерге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0"/>
    <w:bookmarkStart w:name="z46" w:id="41"/>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Кеңестік Социалистік Республикасы, Беларусь Кеңестік Социалистік Республикасы, Литва Кеңестік Социалистік Республикасы, Латвия Кеңестік Социалистік Республикасы, Эстония Кеңестік Социалистік Республикасы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бір рет 9 мамыр – Жеңіс күніне орай 60 000 (алпыс мың) теңге мөлшерінде;</w:t>
      </w:r>
    </w:p>
    <w:bookmarkEnd w:id="41"/>
    <w:bookmarkStart w:name="z47" w:id="42"/>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2"/>
    <w:bookmarkStart w:name="z48" w:id="43"/>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бір рет 9 мамыр – Жеңіс күніне орай 50 000 (елу мың) теңге мөлшерінде;</w:t>
      </w:r>
    </w:p>
    <w:bookmarkEnd w:id="43"/>
    <w:bookmarkStart w:name="z49" w:id="44"/>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 9 мамыр – Жеңіс күніне орай 50 000 (елу мың) теңге мөлшерінде;</w:t>
      </w:r>
    </w:p>
    <w:bookmarkEnd w:id="44"/>
    <w:bookmarkStart w:name="z50" w:id="45"/>
    <w:p>
      <w:pPr>
        <w:spacing w:after="0"/>
        <w:ind w:left="0"/>
        <w:jc w:val="both"/>
      </w:pPr>
      <w:r>
        <w:rPr>
          <w:rFonts w:ascii="Times New Roman"/>
          <w:b w:val="false"/>
          <w:i w:val="false"/>
          <w:color w:val="000000"/>
          <w:sz w:val="28"/>
        </w:rPr>
        <w:t>
      17) бұрынғы КСР Одағының үкiметтік органдарының (әскери мамандар мен кеңесшiлердi қоса алғанда) шешiмдерiне сәйкес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w:t>
      </w:r>
    </w:p>
    <w:bookmarkEnd w:id="45"/>
    <w:bookmarkStart w:name="z51" w:id="46"/>
    <w:p>
      <w:pPr>
        <w:spacing w:after="0"/>
        <w:ind w:left="0"/>
        <w:jc w:val="both"/>
      </w:pPr>
      <w:r>
        <w:rPr>
          <w:rFonts w:ascii="Times New Roman"/>
          <w:b w:val="false"/>
          <w:i w:val="false"/>
          <w:color w:val="000000"/>
          <w:sz w:val="28"/>
        </w:rPr>
        <w:t>
      басқа мемлекеттердiң аумағындағы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46"/>
    <w:bookmarkStart w:name="z52" w:id="47"/>
    <w:p>
      <w:pPr>
        <w:spacing w:after="0"/>
        <w:ind w:left="0"/>
        <w:jc w:val="both"/>
      </w:pPr>
      <w:r>
        <w:rPr>
          <w:rFonts w:ascii="Times New Roman"/>
          <w:b w:val="false"/>
          <w:i w:val="false"/>
          <w:color w:val="000000"/>
          <w:sz w:val="28"/>
        </w:rPr>
        <w:t>
      Ауғанстан аумағындағы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7"/>
    <w:bookmarkStart w:name="z53" w:id="48"/>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8"/>
    <w:bookmarkStart w:name="z54" w:id="49"/>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9"/>
    <w:bookmarkStart w:name="z55" w:id="50"/>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50"/>
    <w:bookmarkStart w:name="z56" w:id="51"/>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51"/>
    <w:bookmarkStart w:name="z57" w:id="52"/>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бір рет 9 мамыр – Жеңіс күніне орай 100 000 (бір жүз мың) теңге мөлшерінде және 16 желтоқсан - Тәуелсіздік күініне орай 80 000 (сексен мың) теңге мөлшерінде;</w:t>
      </w:r>
    </w:p>
    <w:bookmarkEnd w:id="52"/>
    <w:bookmarkStart w:name="z58" w:id="53"/>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3"/>
    <w:bookmarkStart w:name="z59" w:id="54"/>
    <w:p>
      <w:pPr>
        <w:spacing w:after="0"/>
        <w:ind w:left="0"/>
        <w:jc w:val="both"/>
      </w:pPr>
      <w:r>
        <w:rPr>
          <w:rFonts w:ascii="Times New Roman"/>
          <w:b w:val="false"/>
          <w:i w:val="false"/>
          <w:color w:val="000000"/>
          <w:sz w:val="28"/>
        </w:rPr>
        <w:t>
      24)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4"/>
    <w:bookmarkStart w:name="z60" w:id="55"/>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Қазақстан Республикасының "Ардагерлер туралы" Заңының 4 – 6-баптарында аталған адамдардың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5"/>
    <w:bookmarkStart w:name="z61" w:id="56"/>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6"/>
    <w:bookmarkStart w:name="z62" w:id="57"/>
    <w:p>
      <w:pPr>
        <w:spacing w:after="0"/>
        <w:ind w:left="0"/>
        <w:jc w:val="both"/>
      </w:pPr>
      <w:r>
        <w:rPr>
          <w:rFonts w:ascii="Times New Roman"/>
          <w:b w:val="false"/>
          <w:i w:val="false"/>
          <w:color w:val="000000"/>
          <w:sz w:val="28"/>
        </w:rPr>
        <w:t>
      27) ұрыс қимылдар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7"/>
    <w:bookmarkStart w:name="z63" w:id="58"/>
    <w:p>
      <w:pPr>
        <w:spacing w:after="0"/>
        <w:ind w:left="0"/>
        <w:jc w:val="both"/>
      </w:pPr>
      <w:r>
        <w:rPr>
          <w:rFonts w:ascii="Times New Roman"/>
          <w:b w:val="false"/>
          <w:i w:val="false"/>
          <w:color w:val="000000"/>
          <w:sz w:val="28"/>
        </w:rPr>
        <w:t>
      Ауғанстанда, 15 ақпан – Ауғанстан Демократиялық Республикасынан кеңес одағы әскерінің шығарылуы күніне орай бір рет 60 000 (алпыс мың) теңге мөлшерінде және 9 мамыр – Жеңіс күніне орай 60 000 (алпыс мың) теңге мөлшерінде;</w:t>
      </w:r>
    </w:p>
    <w:bookmarkEnd w:id="58"/>
    <w:bookmarkStart w:name="z64" w:id="59"/>
    <w:p>
      <w:pPr>
        <w:spacing w:after="0"/>
        <w:ind w:left="0"/>
        <w:jc w:val="both"/>
      </w:pPr>
      <w:r>
        <w:rPr>
          <w:rFonts w:ascii="Times New Roman"/>
          <w:b w:val="false"/>
          <w:i w:val="false"/>
          <w:color w:val="000000"/>
          <w:sz w:val="28"/>
        </w:rPr>
        <w:t>
      ұрыс қимылдары жүргізілген басқа мемлекеттерде бір рет 9 мамыр – Жеңіс күніне орай 60 000 (алпыс мың) теңге мөлшерінде және 16 желтоқсан – Тәуелсіздік күніне орай 60 000 (алпыс мың) теңге мөлшерінде;</w:t>
      </w:r>
    </w:p>
    <w:bookmarkEnd w:id="59"/>
    <w:bookmarkStart w:name="z65" w:id="60"/>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0"/>
    <w:bookmarkStart w:name="z66" w:id="61"/>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бір рет 9 мамыр – Жеңіс күніне орай 60 000 (алпыс мың) теңге мөлшерінде және 16 желтоқсан - Тәуелсіздік күніне орай 60 000 (алпыс мың) теңге мөлшерінде;</w:t>
      </w:r>
    </w:p>
    <w:bookmarkEnd w:id="61"/>
    <w:bookmarkStart w:name="z67" w:id="62"/>
    <w:p>
      <w:pPr>
        <w:spacing w:after="0"/>
        <w:ind w:left="0"/>
        <w:jc w:val="both"/>
      </w:pPr>
      <w:r>
        <w:rPr>
          <w:rFonts w:ascii="Times New Roman"/>
          <w:b w:val="false"/>
          <w:i w:val="false"/>
          <w:color w:val="000000"/>
          <w:sz w:val="28"/>
        </w:rPr>
        <w:t>
      30)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 бір рет 9 мамыр – Жеңіс күніне орай 60 000 (алпыс мың) теңге мөлшерінде және 16 желтоқсан - Тәуелсіздік күніне орай 60 000 (алпыс мың) теңге мөлшерінде;</w:t>
      </w:r>
    </w:p>
    <w:bookmarkEnd w:id="62"/>
    <w:bookmarkStart w:name="z68" w:id="63"/>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9 мамыр – Жеңіс күніне орай 30 000 (отыз мың) теңге мөлшерінде;</w:t>
      </w:r>
    </w:p>
    <w:bookmarkEnd w:id="63"/>
    <w:bookmarkStart w:name="z69" w:id="64"/>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бір рет 9 мамыр – Жеңіс күніне орай 100 000 (бір жүз мың) теңге мөлшерінде және 16 желтоқсан - Тәуелсіздік күніне орай 60 000 (алпыс мың) теңге мөлшерінде;</w:t>
      </w:r>
    </w:p>
    <w:bookmarkEnd w:id="64"/>
    <w:bookmarkStart w:name="z70" w:id="65"/>
    <w:p>
      <w:pPr>
        <w:spacing w:after="0"/>
        <w:ind w:left="0"/>
        <w:jc w:val="both"/>
      </w:pPr>
      <w:r>
        <w:rPr>
          <w:rFonts w:ascii="Times New Roman"/>
          <w:b w:val="false"/>
          <w:i w:val="false"/>
          <w:color w:val="000000"/>
          <w:sz w:val="28"/>
        </w:rPr>
        <w:t>
      33) 18 жасқа дейінгі мүгедектігі бар балаларға бір рет 30 тамыз – Қазақстан Республикасының Конституциясы күніне орай 20 000 (жиырма мың) теңге мөлшерінде.</w:t>
      </w:r>
    </w:p>
    <w:bookmarkEnd w:id="65"/>
    <w:bookmarkStart w:name="z71" w:id="66"/>
    <w:p>
      <w:pPr>
        <w:spacing w:after="0"/>
        <w:ind w:left="0"/>
        <w:jc w:val="both"/>
      </w:pPr>
      <w:r>
        <w:rPr>
          <w:rFonts w:ascii="Times New Roman"/>
          <w:b w:val="false"/>
          <w:i w:val="false"/>
          <w:color w:val="000000"/>
          <w:sz w:val="28"/>
        </w:rPr>
        <w:t xml:space="preserve">
      34) Қазақстандағы 1986 жылғы 17-18 желтоқсан оқиғасына қатысып, "Жаппай саяси қуғын – сүргіндер құрбандарын ақтау туралы" Қазақстан Республикасының Заңында белгіленген тәртіпке сәйкес ақталған адамдарға 16 желтоқсан – Тәуелсіздік күніне орай бір рет 200 000 (екі жүз мың) теңге мөлшерінде. </w:t>
      </w:r>
    </w:p>
    <w:bookmarkEnd w:id="66"/>
    <w:bookmarkStart w:name="z72" w:id="67"/>
    <w:p>
      <w:pPr>
        <w:spacing w:after="0"/>
        <w:ind w:left="0"/>
        <w:jc w:val="both"/>
      </w:pPr>
      <w:r>
        <w:rPr>
          <w:rFonts w:ascii="Times New Roman"/>
          <w:b w:val="false"/>
          <w:i w:val="false"/>
          <w:color w:val="000000"/>
          <w:sz w:val="28"/>
        </w:rPr>
        <w:t>
      7. Мұқтаж азаматтардың жекелеген санаттарына әлеуметтік көмек көрсетіледі:</w:t>
      </w:r>
    </w:p>
    <w:bookmarkEnd w:id="67"/>
    <w:bookmarkStart w:name="z73" w:id="68"/>
    <w:p>
      <w:pPr>
        <w:spacing w:after="0"/>
        <w:ind w:left="0"/>
        <w:jc w:val="both"/>
      </w:pPr>
      <w:r>
        <w:rPr>
          <w:rFonts w:ascii="Times New Roman"/>
          <w:b w:val="false"/>
          <w:i w:val="false"/>
          <w:color w:val="000000"/>
          <w:sz w:val="28"/>
        </w:rPr>
        <w:t>
      1) медициналық мекеменің анықтамасына сәйкес амбулаторлық емделу кезеңіндегі туберкулезбен ауыратын тұлғаларға табыстарын есепке алмай 10 (он) айлық есептік көрсеткіш мөлшерінде, ай сайын;</w:t>
      </w:r>
    </w:p>
    <w:bookmarkEnd w:id="68"/>
    <w:bookmarkStart w:name="z74" w:id="69"/>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ата-анасына немесе өзге де заңды өкілдеріне Батыс Қазақстан облысы бойынша ең төменгі күнкөріс деңгейінің 2 (екі) еселенген мөлшерінде, табысын есепке алмай, ай сайын;</w:t>
      </w:r>
    </w:p>
    <w:bookmarkEnd w:id="69"/>
    <w:bookmarkStart w:name="z75" w:id="70"/>
    <w:p>
      <w:pPr>
        <w:spacing w:after="0"/>
        <w:ind w:left="0"/>
        <w:jc w:val="both"/>
      </w:pPr>
      <w:r>
        <w:rPr>
          <w:rFonts w:ascii="Times New Roman"/>
          <w:b w:val="false"/>
          <w:i w:val="false"/>
          <w:color w:val="000000"/>
          <w:sz w:val="28"/>
        </w:rPr>
        <w:t>
      3) емделудің амбулаторлық кезеңіндегі қатерлі ісіктің 1, 2, 3 және 4 сатысындағы ауруы бар адамдарға ауруды растайтын анықтамаға сәйкес, адамның иммун тапшылығы вирусы (АИТВ) бар адамдарға анықтамаға сәйкес, "Батыс Қазақстан облысының денсаулық сақтау басқармасы" мемлекеттік мекемесінің "Облыстық жұқтырылған иммун тапшылығы синдромының алдын алу және оған қарсы күрес орталығы" шаруашылық жүргізу құқығындағы мемлекеттік коммуналдық кәсіпорынның анықтамасына сәйкес, дәрігерлік консультативтік комиссия қорытындысы негізінде дәнекер тіннің жүйелі зақымданулары ауруы бар адамдарға табыстарын есепке алмай, 15 (он бес) айлық есептік көрсеткіш мөлшерінде, бір рет;</w:t>
      </w:r>
    </w:p>
    <w:bookmarkEnd w:id="70"/>
    <w:bookmarkStart w:name="z76" w:id="71"/>
    <w:p>
      <w:pPr>
        <w:spacing w:after="0"/>
        <w:ind w:left="0"/>
        <w:jc w:val="both"/>
      </w:pPr>
      <w:r>
        <w:rPr>
          <w:rFonts w:ascii="Times New Roman"/>
          <w:b w:val="false"/>
          <w:i w:val="false"/>
          <w:color w:val="000000"/>
          <w:sz w:val="28"/>
        </w:rPr>
        <w:t>
      4) 18 жасқа дейін мүгедектігі бар балаларға дәрігерлік консультативтік комиссия қорытындысы негізінде емделуге медициналық мекеменің анықтамасына сәйкес, табыстарын есепке алмай, 15 (он бес) айлық есептік көрсеткіш мөлшерінде, бір рет;</w:t>
      </w:r>
    </w:p>
    <w:bookmarkEnd w:id="71"/>
    <w:bookmarkStart w:name="z77" w:id="72"/>
    <w:p>
      <w:pPr>
        <w:spacing w:after="0"/>
        <w:ind w:left="0"/>
        <w:jc w:val="both"/>
      </w:pPr>
      <w:r>
        <w:rPr>
          <w:rFonts w:ascii="Times New Roman"/>
          <w:b w:val="false"/>
          <w:i w:val="false"/>
          <w:color w:val="000000"/>
          <w:sz w:val="28"/>
        </w:rPr>
        <w:t>
      5) гемодиализ аппаратын пайдаланатын бірінші топтағы мүгедектігі бар адамдарға, табыстарын есепке алмай 50 (елу) айлық есептік көрсеткіш мөлшерінде, бір рет;</w:t>
      </w:r>
    </w:p>
    <w:bookmarkEnd w:id="72"/>
    <w:bookmarkStart w:name="z78" w:id="73"/>
    <w:p>
      <w:pPr>
        <w:spacing w:after="0"/>
        <w:ind w:left="0"/>
        <w:jc w:val="both"/>
      </w:pPr>
      <w:r>
        <w:rPr>
          <w:rFonts w:ascii="Times New Roman"/>
          <w:b w:val="false"/>
          <w:i w:val="false"/>
          <w:color w:val="000000"/>
          <w:sz w:val="28"/>
        </w:rPr>
        <w:t>
      6) Батыс Қазақстан облысы бойынша жан басына шаққандағы орташа кірісі ең төмен күнкөріс деңгейі шамасынан төмен адамдарға (отбасыларға), 15 (он бес) айлық есептік көрсеткіш мөлшерінде бір рет;</w:t>
      </w:r>
    </w:p>
    <w:bookmarkEnd w:id="73"/>
    <w:bookmarkStart w:name="z79" w:id="74"/>
    <w:p>
      <w:pPr>
        <w:spacing w:after="0"/>
        <w:ind w:left="0"/>
        <w:jc w:val="both"/>
      </w:pPr>
      <w:r>
        <w:rPr>
          <w:rFonts w:ascii="Times New Roman"/>
          <w:b w:val="false"/>
          <w:i w:val="false"/>
          <w:color w:val="000000"/>
          <w:sz w:val="28"/>
        </w:rPr>
        <w:t>
      7) қылмыстық-атқару жүйесінің мекемелерінен босатылған, сондай-ақ пробация қызметінің есебінде тұрған адамдарға табыстарын есепке алмай 10 (он) айлық есептік көрсеткіш мөлшерінде бір рет;</w:t>
      </w:r>
    </w:p>
    <w:bookmarkEnd w:id="74"/>
    <w:bookmarkStart w:name="z80" w:id="75"/>
    <w:p>
      <w:pPr>
        <w:spacing w:after="0"/>
        <w:ind w:left="0"/>
        <w:jc w:val="both"/>
      </w:pPr>
      <w:r>
        <w:rPr>
          <w:rFonts w:ascii="Times New Roman"/>
          <w:b w:val="false"/>
          <w:i w:val="false"/>
          <w:color w:val="000000"/>
          <w:sz w:val="28"/>
        </w:rPr>
        <w:t>
      8) дүлей апаттың немесе өрттің салдарынан зардап шеккен адамдарға (отбасыларға) осы жағдай туындаған кезден бастап үш ай ішінде 50 (елу) айлық есептік көрсеткіштің шекті мөлшерінде, табыстарын есепке алмай, бір рет.</w:t>
      </w:r>
    </w:p>
    <w:bookmarkEnd w:id="75"/>
    <w:bookmarkStart w:name="z81" w:id="76"/>
    <w:p>
      <w:pPr>
        <w:spacing w:after="0"/>
        <w:ind w:left="0"/>
        <w:jc w:val="both"/>
      </w:pPr>
      <w:r>
        <w:rPr>
          <w:rFonts w:ascii="Times New Roman"/>
          <w:b w:val="false"/>
          <w:i w:val="false"/>
          <w:color w:val="000000"/>
          <w:sz w:val="28"/>
        </w:rPr>
        <w:t>
      9) халықты әлеуметтік қорғау саласындағы уәкілетті орган айқындайтын санаторийлік-курорттық емдеу құнын өтеу ретінде ұсынылатын кепілдік берілген соманың 70 (жетпіс) пайызынан аспайтын нақты шығындар мөлшерінде, санаторийлік-курорттық емделуге бірінші топтағы мүгедектігі бар адамдарды (абилитация мен оңалтудың жеке бағдарламасында жеке көмекшінің әлеуметтік қызметтері көзделген, заңнамаға сәйкес, жұмыс берушінің кінәсінен жұмыста мертігуге ұшыраған немесе кәсіптік ауруға шалдыққан мүгедектігі бар адамдарды қоспағанда) бірге алып жүруші адамдарға, олардың санаторийлік-курорттық ұйымда болу құнын өтеуге, бір рет.</w:t>
      </w:r>
    </w:p>
    <w:bookmarkEnd w:id="76"/>
    <w:bookmarkStart w:name="z82" w:id="77"/>
    <w:p>
      <w:pPr>
        <w:spacing w:after="0"/>
        <w:ind w:left="0"/>
        <w:jc w:val="both"/>
      </w:pPr>
      <w:r>
        <w:rPr>
          <w:rFonts w:ascii="Times New Roman"/>
          <w:b w:val="false"/>
          <w:i w:val="false"/>
          <w:color w:val="000000"/>
          <w:sz w:val="28"/>
        </w:rPr>
        <w:t xml:space="preserve">
      Жеке көмекшілер, "Неке (ерлі-зайыптылық) және отбасы туралы" Қазақстан Республикасы Кодексінің 1-бабы 1-тармағының </w:t>
      </w:r>
      <w:r>
        <w:rPr>
          <w:rFonts w:ascii="Times New Roman"/>
          <w:b w:val="false"/>
          <w:i w:val="false"/>
          <w:color w:val="000000"/>
          <w:sz w:val="28"/>
        </w:rPr>
        <w:t xml:space="preserve">13) тармақшасына </w:t>
      </w:r>
      <w:r>
        <w:rPr>
          <w:rFonts w:ascii="Times New Roman"/>
          <w:b w:val="false"/>
          <w:i w:val="false"/>
          <w:color w:val="000000"/>
          <w:sz w:val="28"/>
        </w:rPr>
        <w:t xml:space="preserve"> сәйкес жақын туыс болып табылатын адамдар, сондай-ақ бірінші топтағы мүгедектігі бар адамның жұбайы немесе зайыбы бірінші топтағы мүгедектігі бар адамдарды алып жүруші бола алады.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Батыс Қазақстан облысы Тасқала аудандық мәслихатының 21.12.2023 ж. </w:t>
      </w:r>
      <w:r>
        <w:rPr>
          <w:rFonts w:ascii="Times New Roman"/>
          <w:b w:val="false"/>
          <w:i w:val="false"/>
          <w:color w:val="000000"/>
          <w:sz w:val="28"/>
        </w:rPr>
        <w:t>№ 15-4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78"/>
    <w:p>
      <w:pPr>
        <w:spacing w:after="0"/>
        <w:ind w:left="0"/>
        <w:jc w:val="left"/>
      </w:pPr>
      <w:r>
        <w:rPr>
          <w:rFonts w:ascii="Times New Roman"/>
          <w:b/>
          <w:i w:val="false"/>
          <w:color w:val="000000"/>
        </w:rPr>
        <w:t xml:space="preserve"> 3-тарау. Әлеуметтік көмек көрсету тәртібі</w:t>
      </w:r>
    </w:p>
    <w:bookmarkEnd w:id="78"/>
    <w:bookmarkStart w:name="z84" w:id="79"/>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79"/>
    <w:bookmarkStart w:name="z85" w:id="80"/>
    <w:p>
      <w:pPr>
        <w:spacing w:after="0"/>
        <w:ind w:left="0"/>
        <w:jc w:val="both"/>
      </w:pPr>
      <w:r>
        <w:rPr>
          <w:rFonts w:ascii="Times New Roman"/>
          <w:b w:val="false"/>
          <w:i w:val="false"/>
          <w:color w:val="000000"/>
          <w:sz w:val="28"/>
        </w:rPr>
        <w:t>
      9. Атаулы күндер мен мереке күндеріне орай әлеуметтік көмек оны алушылардан өтініштер талап етілмей көрсетіледі.</w:t>
      </w:r>
    </w:p>
    <w:bookmarkEnd w:id="80"/>
    <w:bookmarkStart w:name="z86" w:id="81"/>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81"/>
    <w:bookmarkStart w:name="z87" w:id="82"/>
    <w:p>
      <w:pPr>
        <w:spacing w:after="0"/>
        <w:ind w:left="0"/>
        <w:jc w:val="both"/>
      </w:pPr>
      <w:r>
        <w:rPr>
          <w:rFonts w:ascii="Times New Roman"/>
          <w:b w:val="false"/>
          <w:i w:val="false"/>
          <w:color w:val="000000"/>
          <w:sz w:val="28"/>
        </w:rPr>
        <w:t>
      10. Әлеуметтік көмек ұсынуға шығыстарды қаржыландыру Тасқала ауданының бюджетінде көзделген ағымдағы қаржы жылына арналған қаражат шегінде жүргізіледі.</w:t>
      </w:r>
    </w:p>
    <w:bookmarkEnd w:id="82"/>
    <w:bookmarkStart w:name="z88" w:id="83"/>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83"/>
    <w:bookmarkStart w:name="z89" w:id="84"/>
    <w:p>
      <w:pPr>
        <w:spacing w:after="0"/>
        <w:ind w:left="0"/>
        <w:jc w:val="both"/>
      </w:pPr>
      <w:r>
        <w:rPr>
          <w:rFonts w:ascii="Times New Roman"/>
          <w:b w:val="false"/>
          <w:i w:val="false"/>
          <w:color w:val="000000"/>
          <w:sz w:val="28"/>
        </w:rPr>
        <w:t>
      12.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84"/>
    <w:bookmarkStart w:name="z90" w:id="85"/>
    <w:p>
      <w:pPr>
        <w:spacing w:after="0"/>
        <w:ind w:left="0"/>
        <w:jc w:val="both"/>
      </w:pPr>
      <w:r>
        <w:rPr>
          <w:rFonts w:ascii="Times New Roman"/>
          <w:b w:val="false"/>
          <w:i w:val="false"/>
          <w:color w:val="000000"/>
          <w:sz w:val="28"/>
        </w:rPr>
        <w:t>
      13.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