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1b96" w14:textId="f711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"Тасқала ауданы бойынша шетелдіктер үшін 2023 жылға арналған туристік жарна мөлшерлемелерін бекіту туралы" 2023 жылғы 13 сәуірдегі № 3-2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мәслихатының 2023 жылғы 30 қарашадағы № 14-3 шешімі. Батыс Қазақстан облысының Әділет департаментінде 2023 жылғы 7 желтоксанда № 7291-07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"Тасқала ауданы бойынша шетелдіктер үшін 2023 жылға арналған туристік жарна мөлшерлемелерін бекіту туралы" 2023 жылғы 13 сәуірдегі № 3-2 (Нормативтік құқықтық актілерді мемлекеттік тіркеу тізілімінде № 7145-07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