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6568" w14:textId="aaf6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"Теректі ауданында тұрғын үй көмегін көрсетудің мөлшерін және тәртібін айқындау туралы" 2023 жылғы 30 мамырдағы № 5-2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22 желтоқсандағы № 11-4 шешімі. Батыс Қазақстан облысының Әділет департаментінде 2023 жылғы 25 желтоқсанда № 7302-07 болып тіркелді. Күші жойылды - Батыс Қазақстан облысы Теректі аудандық мәслихатының 2024 жылғы 27 наурыздағы № 14-1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27.03.2024 </w:t>
      </w:r>
      <w:r>
        <w:rPr>
          <w:rFonts w:ascii="Times New Roman"/>
          <w:b w:val="false"/>
          <w:i w:val="false"/>
          <w:color w:val="ff0000"/>
          <w:sz w:val="28"/>
        </w:rPr>
        <w:t>№ 14-1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"Теректі ауданында тұрғын үй көмегін көрсетудің мөлшерін және тәртібін айқындау туралы" 2023 жылғы 30 мамырдағы № 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7173-07 болып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қосымшасында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"5. Аз қамтылған отбасыларға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бұйрығына сәйкес жүзеге асырылады.";</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