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a80c" w14:textId="93da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"Теректі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2023 жылғы 17 қазандағы № 8-3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2023 жылғы 22 желтоқсандағы № 11-5 шешімі. Батыс Қазақстан облысының Әділет департаментінде 2023 жылғы 26 желтоқсанда № 7307-07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"Теректі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2023 жылғы 17 қазандағы № 8-3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7270-07 болып тіркелген)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2-тараудың 7-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ауруын дәлелдейтін анықтамаға сәйкес емделудің амбулаторлық кезеңіндегі туберкулезбен ауыратын тұлғаларға табыстарын есепке алмай 10 (он) айлық есептік көрсеткіш мөлшерінде, ай сайын;".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