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7af3" w14:textId="dec7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29 желтоқсандағы № 65-1 "Шыңғырлау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7 маусымдағы № 5-3 шешімі. Батыс Қазақстан облысының Әділет департаментінде 2023 жылғы 13 маусымда № 7212-07 болып тіркелді. Күші жойылды - Батыс Қазақстан облысы Шыңғырлау аудандық мәслихатының 2023 жылғы 22 тамыздағы № 9-8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22.08.2023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Шыңғырлау аудандық мәслихатының "Шыңғырлау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2020 жылғы 29 желтоқсандағы № 65-1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6767 болып тіркелді)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 Отан соғысының ардагерлеріне бір рет 9 мамыр - Жеңіс күніне орай 1 500 000 (бір миллион бес жүз мың) теңге мөлшерінде және ай сайын 5 (бес) айлық есептік көрсеткіш мөлшерінде;".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