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ff954" w14:textId="91ff9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"2024-2026 жылдарға арналған Солтүстік Қазақстан облысы Жамбыл ауданы Преснов ауылдық округінің бюджетін бекіту туралы" Солтүстік Қазақстан облысы Жамбыл ауданы мәслихатының 2023 жылғы 28 желтоқсандағы № 12/12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2024 жылғы 27 наурыздағы № 16/12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Жамбыл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"2024-2026 жылдарға арналған Солтүстік Қазақстан облысы Жамбыл ауданы Преснов ауылдық округінің бюджетін бекіту туралы" Солтүстік Қазақстан облысы Жамбыл ауданы мәслихатының 2023 жылғы 28 желтоқсандағы № 12/12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 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> 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2024-2026 жылдарға арналған Солтүстік Қазақстан облысы Жамбыл ауданы Преснов ауылдық округінің бюджеті көрсетілген шешімге тиісінше 1, 2, 3-қосымшаларға сәйкес, оның ішінде 2024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605 632,1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70 852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5 000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529 780,1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613 826,4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- 8 194,3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8 194,3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8 194,3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4) тармақшамен толықтырылсын: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Солтүстік Қазақстан облысы Жамбыл ауданы Преснов ауылдық округінің елді мекендерінен қарды шығаруға.";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> жаңа редакцияда жазылсын: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2024 жылға арналған ауылдық округ бюджетінде аудандық бюджеттен ағымдағы нысаналы трансферттер түсімі ескерілсін, оның ішінде: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Солтүстік Қазақстан облысы Жамбыл ауданы Пресновка ауылындағы он пәтерлі тұрғын үйді ағымдағы жөндеуге;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модульдік контейнерді сатып алуға;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Солтүстік Қазақстан облысы Жамбыл ауданы Железное ауылының көше жарығына ағымдағы жөндеу жұмыстарын жүргізуге;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Солтүстік Қазақстан облысы Жамбыл ауданы Пресновка ауылының аумағын абаттандыруға;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қиыршық тас сатып алуға;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жылыту қазандығын сатып алуға;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Солтүстік Қазақстан облысы Жамбыл ауданы Железное ауылында балалар ойын алаңын орнатуға;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жаяу жүргіншілер өткелдерін және жол белгілерін орнатуға;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"Ауыл-Ел бесігі" жобасы шеңберінде ауылдық елді мекендерде әлеуметтік және инженерлік инфрақұрылымды дамытуға: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Жамбыл ауданы Пресновка ауылындағы кентішілік жолдарды орташа жөндеу;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бейнебақылау жүйесін сатып алуға және орнатуға.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көрсетілген ағымдағы нысаналы трансферттерді бөлу Солтүстік Қазақстан облысы Жамбыл ауданы Преснов ауылдық округі әкімінің 2024-2026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айқындалады.";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8-1-тармақпен толықтырылсын: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Ауылдық округ бюджеттің шығыстары 2024 жылғы 1 қаңтарда қалыптасқан бюджет қаражатының бос қалдықтары және 2023 жылы пайдаланылмаған (толық пайдаланылмаған) облыстық және аудандық бюджеттердің нысаналы трансферттерін қайтару есебінен осы шешімнің 4-қосымшасына сәйкес қарастырылсын.";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шешім 4-қосымшамен толықтырылсын.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27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16/12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12/12 шешіміне 1-қосымша</w:t>
            </w:r>
          </w:p>
        </w:tc>
      </w:tr>
    </w:tbl>
    <w:bookmarkStart w:name="z5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Жамбыл ауданы Преснов ауылдық округінің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605 632,1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529 780,1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529 780,1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529 780,1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613 826,4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91 958,2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228 931,2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228 931,2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-8 194,3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27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16/12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12/12 шешіміне 4-қосымша</w:t>
            </w:r>
          </w:p>
        </w:tc>
      </w:tr>
    </w:tbl>
    <w:bookmarkStart w:name="z6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ауылдық округ бюджеттің шығыстары 2024 жылғы 1 қаңтарда қалыптасқан бюджет қаражатының бос қалдықтары және 2023 жылы пайдаланылмаған (толық пайдаланылмаған) облыстық және аудандық бюджеттен нысаналы трансферттерін қайтару есебінен</w:t>
      </w:r>
    </w:p>
    <w:bookmarkEnd w:id="42"/>
    <w:bookmarkStart w:name="z6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Кірістер: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8 194,3</w:t>
            </w:r>
          </w:p>
        </w:tc>
      </w:tr>
    </w:tbl>
    <w:bookmarkStart w:name="z6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Шығыстар: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