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129d" w14:textId="5961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4 қаңтардағы № 3-НҚ бұйрығы. Қазақстан Республикасының Әділет министрлігінде 2024 жылғы 5 қаңтарда № 33883 болып тіркелді</w:t>
      </w:r>
    </w:p>
    <w:p>
      <w:pPr>
        <w:spacing w:after="0"/>
        <w:ind w:left="0"/>
        <w:jc w:val="left"/>
      </w:pP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(нормативтік құқықтық актілерді мемлекеттік тіркеу тізілімінде № 11074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 экспорты мен импортын лицензиялау жөніндегі қызметке қойылатын біліктілік талаптары мен оларға сәйкестікті растайтын құжаттар </w:t>
      </w:r>
      <w:r>
        <w:rPr>
          <w:rFonts w:ascii="Times New Roman"/>
          <w:b w:val="false"/>
          <w:i w:val="false"/>
          <w:color w:val="000000"/>
          <w:sz w:val="28"/>
        </w:rPr>
        <w:t>тізбесінде:</w:t>
      </w:r>
    </w:p>
    <w:bookmarkStart w:name="z7" w:id="0"/>
    <w:p>
      <w:pPr>
        <w:spacing w:after="0"/>
        <w:ind w:left="0"/>
        <w:jc w:val="both"/>
      </w:pPr>
      <w:r>
        <w:rPr>
          <w:rFonts w:ascii="Times New Roman"/>
          <w:b w:val="false"/>
          <w:i w:val="false"/>
          <w:color w:val="000000"/>
          <w:sz w:val="28"/>
        </w:rPr>
        <w:t>
      мынадай мазмұндағы реттік нөмірі 5-1 жолымен толықтырылсын:</w:t>
      </w:r>
    </w:p>
    <w:bookmarkEnd w:id="0"/>
    <w:bookmarkStart w:name="z8"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сатып алу немесе өндіру немесе аулау немесе өсіру немесе өндірісі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 немесе аулау немесе өсіру немесе өндірісі жүзеге асырылған мүше мемлекеттің қортынды беруге уәкілетті органымен берілген қортынды (рұқсаттама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тауар өндіру немесе аулау немесе өсіру немесе өндірісі жүзеге асырылған мемлекеттің</w:t>
            </w:r>
          </w:p>
          <w:bookmarkEnd w:id="2"/>
          <w:p>
            <w:pPr>
              <w:spacing w:after="20"/>
              <w:ind w:left="20"/>
              <w:jc w:val="both"/>
            </w:pPr>
            <w:r>
              <w:rPr>
                <w:rFonts w:ascii="Times New Roman"/>
                <w:b w:val="false"/>
                <w:i w:val="false"/>
                <w:color w:val="000000"/>
                <w:sz w:val="20"/>
              </w:rPr>
              <w:t>
аумағы болып табылмайтын мүше мемлекеттің аумағынан экспортталған жағдайда</w:t>
            </w:r>
          </w:p>
        </w:tc>
      </w:tr>
    </w:tbl>
    <w:bookmarkStart w:name="z10" w:id="3"/>
    <w:p>
      <w:pPr>
        <w:spacing w:after="0"/>
        <w:ind w:left="0"/>
        <w:jc w:val="both"/>
      </w:pPr>
      <w:r>
        <w:rPr>
          <w:rFonts w:ascii="Times New Roman"/>
          <w:b w:val="false"/>
          <w:i w:val="false"/>
          <w:color w:val="000000"/>
          <w:sz w:val="28"/>
        </w:rPr>
        <w:t>
      ";</w:t>
      </w:r>
    </w:p>
    <w:bookmarkEnd w:id="3"/>
    <w:bookmarkStart w:name="z11" w:id="4"/>
    <w:p>
      <w:pPr>
        <w:spacing w:after="0"/>
        <w:ind w:left="0"/>
        <w:jc w:val="both"/>
      </w:pPr>
      <w:r>
        <w:rPr>
          <w:rFonts w:ascii="Times New Roman"/>
          <w:b w:val="false"/>
          <w:i w:val="false"/>
          <w:color w:val="000000"/>
          <w:sz w:val="28"/>
        </w:rPr>
        <w:t>
      реттік нөмірі 36-жол келесі редакцияда жазылсын:</w:t>
      </w:r>
    </w:p>
    <w:bookmarkEnd w:id="4"/>
    <w:bookmarkStart w:name="z12"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және басқа су жануарларын иеленудің, аулаудың шығу тегінің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жері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және басқа да су жануарларын экспорттау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мен басқа да су жануарларын сатып алуды растайтын шарт, шарт жасасу сәтінде қолданыста болған аулаудың шығу тегі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тұлғалармен экспортталған кезде</w:t>
            </w:r>
          </w:p>
        </w:tc>
      </w:tr>
    </w:tbl>
    <w:bookmarkStart w:name="z13" w:id="6"/>
    <w:p>
      <w:pPr>
        <w:spacing w:after="0"/>
        <w:ind w:left="0"/>
        <w:jc w:val="both"/>
      </w:pPr>
      <w:r>
        <w:rPr>
          <w:rFonts w:ascii="Times New Roman"/>
          <w:b w:val="false"/>
          <w:i w:val="false"/>
          <w:color w:val="000000"/>
          <w:sz w:val="28"/>
        </w:rPr>
        <w:t>
      ";</w:t>
      </w:r>
    </w:p>
    <w:bookmarkEnd w:id="6"/>
    <w:bookmarkStart w:name="z14" w:id="7"/>
    <w:p>
      <w:pPr>
        <w:spacing w:after="0"/>
        <w:ind w:left="0"/>
        <w:jc w:val="both"/>
      </w:pPr>
      <w:r>
        <w:rPr>
          <w:rFonts w:ascii="Times New Roman"/>
          <w:b w:val="false"/>
          <w:i w:val="false"/>
          <w:color w:val="000000"/>
          <w:sz w:val="28"/>
        </w:rPr>
        <w:t>
      реттік нөмірі 38-жол келесі редакцияда жазылсын: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және басқа су жануарларын сатып алудың (аулаудың)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жері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және басқа да су жануарларын экспорттау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мен басқа да су жануарларын сатып алуды растайтын шарт, шарт жасасу сәтінде қолданыста болған аулаудың шығу тегі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тұлғалармен экспортталған кезде</w:t>
            </w:r>
          </w:p>
        </w:tc>
      </w:tr>
    </w:tbl>
    <w:bookmarkStart w:name="z15" w:id="8"/>
    <w:p>
      <w:pPr>
        <w:spacing w:after="0"/>
        <w:ind w:left="0"/>
        <w:jc w:val="both"/>
      </w:pPr>
      <w:r>
        <w:rPr>
          <w:rFonts w:ascii="Times New Roman"/>
          <w:b w:val="false"/>
          <w:i w:val="false"/>
          <w:color w:val="000000"/>
          <w:sz w:val="28"/>
        </w:rPr>
        <w:t>
      ";</w:t>
      </w:r>
    </w:p>
    <w:bookmarkEnd w:id="8"/>
    <w:bookmarkStart w:name="z16" w:id="9"/>
    <w:p>
      <w:pPr>
        <w:spacing w:after="0"/>
        <w:ind w:left="0"/>
        <w:jc w:val="both"/>
      </w:pPr>
      <w:r>
        <w:rPr>
          <w:rFonts w:ascii="Times New Roman"/>
          <w:b w:val="false"/>
          <w:i w:val="false"/>
          <w:color w:val="000000"/>
          <w:sz w:val="28"/>
        </w:rPr>
        <w:t>
      мынадай мазмұндағы реттік нөмірлері 73, 74, 75, 76, 77, 78, 79, 80 және 81-жолдарымен толықтырылсын:</w:t>
      </w:r>
    </w:p>
    <w:bookmarkEnd w:id="9"/>
    <w:bookmarkStart w:name="z17"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Экспортына және (немес) импортына айрықша құқық берілген тауарлардың экспорты және импорты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ниеттерін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комиссиясы Алқасының тиісті шешімімен бекітілген тауарлардың жекелеген түрлерінің экспортына және (немесе) импортына лицензия беру туралы өтінішті ресімдеу және мұндай лицензияны ресімдеу туралы нұсқаулыққа сәйкес толтырылған және ресімделген лицензия беру туралы өтініші немесе өтініштің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сыртқы сауда қызметін жүзеге асыру ниеттерін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шартының (келісімшартының), қосымшаның және (немесе) оған толықтырудың көшірмесі, ал сыртқы сауда шарты (келісімшарты) болмаған жағдайда тараптардың ниеттерін растайтын өзге де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қызмет түрін жүзеге асыруға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қызметтің мұндай түрі тауарға қатысты Еуразиялық Экономикалық Одақтың кедендік аумағында лицензиялау енгізілген тауар айналымына байланысты болса, лицензияланатын қызмет түрін жүзеге асыруға арналған лицензияның көшірмесі немесе лицензияланатын қызмет түрін жүзеге асыруға лицензияның болуы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 немесе аулау немесе өсіру немесе өндірісі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 немесе аулау немесе өсіру немесе өндірісінің заңдылығын куәландыратын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жекелеген түрлері экспортталған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 туралы куәландырушы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нысанындағы тауардың шығу тегі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жекелеген түрлері экспортталған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тауарларды экспорттау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ниеттерін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комиссиясы Алқасының тиісті шешімімен бекітілген тауарлардың жекелеген түрлерінің экспортына және (немесе) импортына лицензия беру туралы өтінішті ресімдеу және мұндай лицензияны ресімдеу туралы нұсқаулыққа сәйкес толтырылған және ресімделген лицензия беру туралы өтініші немесе өтініштің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сыртқы сауда қызметін жүзеге асыру ниеттерін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шартының (келісімшартының), қосымшаның және (немесе) оған толықтырудың көшірмесі, ал сыртқы сауда шарты (келісімшарты) болмаған жағдайда тараптардың ниеттерін растайтын өзге де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қызмет түрін жүзеге асыруға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қызметтің мұндай түрі тауарға қатысты Еуразиялық Экономикалық Одақтың кедендік аумағында лицензиялау енгізілген тауар айналымына байланысты болса, лицензияланатын қызмет түрін жүзеге асыруға арналған лицензияның көшірмесі немесе лицензияланатын қызмет түрін жүзеге асыруға лицензияның болуы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 немесе аулау немесе өсіру немесе өндірісі заңдылығын немесе сатып алу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 немесе аулау немесе өсіру немесе өндірісінің немесе сатып алудың заңдылығын куәландыратын құжаттар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1"/>
    <w:p>
      <w:pPr>
        <w:spacing w:after="0"/>
        <w:ind w:left="0"/>
        <w:jc w:val="both"/>
      </w:pPr>
      <w:r>
        <w:rPr>
          <w:rFonts w:ascii="Times New Roman"/>
          <w:b w:val="false"/>
          <w:i w:val="false"/>
          <w:color w:val="000000"/>
          <w:sz w:val="28"/>
        </w:rPr>
        <w:t>
      ".</w:t>
      </w:r>
    </w:p>
    <w:bookmarkEnd w:id="11"/>
    <w:bookmarkStart w:name="z19" w:id="12"/>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1" w:id="1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4"/>
    <w:bookmarkStart w:name="z22" w:id="1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15"/>
    <w:bookmarkStart w:name="z23"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"КЕЛІСІЛДІ"</w:t>
      </w:r>
    </w:p>
    <w:bookmarkEnd w:id="17"/>
    <w:bookmarkStart w:name="z26" w:id="18"/>
    <w:p>
      <w:pPr>
        <w:spacing w:after="0"/>
        <w:ind w:left="0"/>
        <w:jc w:val="both"/>
      </w:pPr>
      <w:r>
        <w:rPr>
          <w:rFonts w:ascii="Times New Roman"/>
          <w:b w:val="false"/>
          <w:i w:val="false"/>
          <w:color w:val="000000"/>
          <w:sz w:val="28"/>
        </w:rPr>
        <w:t>
      Қазақстан Республикасы</w:t>
      </w:r>
    </w:p>
    <w:bookmarkEnd w:id="18"/>
    <w:bookmarkStart w:name="z27" w:id="19"/>
    <w:p>
      <w:pPr>
        <w:spacing w:after="0"/>
        <w:ind w:left="0"/>
        <w:jc w:val="both"/>
      </w:pPr>
      <w:r>
        <w:rPr>
          <w:rFonts w:ascii="Times New Roman"/>
          <w:b w:val="false"/>
          <w:i w:val="false"/>
          <w:color w:val="000000"/>
          <w:sz w:val="28"/>
        </w:rPr>
        <w:t>
      Ауыл шаруашылығы министрлігі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"КЕЛІСІЛДІ"</w:t>
      </w:r>
    </w:p>
    <w:bookmarkEnd w:id="20"/>
    <w:bookmarkStart w:name="z29" w:id="21"/>
    <w:p>
      <w:pPr>
        <w:spacing w:after="0"/>
        <w:ind w:left="0"/>
        <w:jc w:val="both"/>
      </w:pPr>
      <w:r>
        <w:rPr>
          <w:rFonts w:ascii="Times New Roman"/>
          <w:b w:val="false"/>
          <w:i w:val="false"/>
          <w:color w:val="000000"/>
          <w:sz w:val="28"/>
        </w:rPr>
        <w:t>
      Қазақстан Республикасы</w:t>
      </w:r>
    </w:p>
    <w:bookmarkEnd w:id="21"/>
    <w:bookmarkStart w:name="z30" w:id="22"/>
    <w:p>
      <w:pPr>
        <w:spacing w:after="0"/>
        <w:ind w:left="0"/>
        <w:jc w:val="both"/>
      </w:pPr>
      <w:r>
        <w:rPr>
          <w:rFonts w:ascii="Times New Roman"/>
          <w:b w:val="false"/>
          <w:i w:val="false"/>
          <w:color w:val="000000"/>
          <w:sz w:val="28"/>
        </w:rPr>
        <w:t>
      Ғылым және жоғарғы білім министрлігі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"КЕЛІСІЛДІ"</w:t>
      </w:r>
    </w:p>
    <w:bookmarkEnd w:id="23"/>
    <w:bookmarkStart w:name="z32" w:id="24"/>
    <w:p>
      <w:pPr>
        <w:spacing w:after="0"/>
        <w:ind w:left="0"/>
        <w:jc w:val="both"/>
      </w:pPr>
      <w:r>
        <w:rPr>
          <w:rFonts w:ascii="Times New Roman"/>
          <w:b w:val="false"/>
          <w:i w:val="false"/>
          <w:color w:val="000000"/>
          <w:sz w:val="28"/>
        </w:rPr>
        <w:t>
      Қазақстан Республикасы</w:t>
      </w:r>
    </w:p>
    <w:bookmarkEnd w:id="24"/>
    <w:bookmarkStart w:name="z33" w:id="25"/>
    <w:p>
      <w:pPr>
        <w:spacing w:after="0"/>
        <w:ind w:left="0"/>
        <w:jc w:val="both"/>
      </w:pPr>
      <w:r>
        <w:rPr>
          <w:rFonts w:ascii="Times New Roman"/>
          <w:b w:val="false"/>
          <w:i w:val="false"/>
          <w:color w:val="000000"/>
          <w:sz w:val="28"/>
        </w:rPr>
        <w:t>
      Денсаулық сақтау министрлігі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"КЕЛІСІЛДІ"</w:t>
      </w:r>
    </w:p>
    <w:bookmarkEnd w:id="26"/>
    <w:bookmarkStart w:name="z35" w:id="27"/>
    <w:p>
      <w:pPr>
        <w:spacing w:after="0"/>
        <w:ind w:left="0"/>
        <w:jc w:val="both"/>
      </w:pPr>
      <w:r>
        <w:rPr>
          <w:rFonts w:ascii="Times New Roman"/>
          <w:b w:val="false"/>
          <w:i w:val="false"/>
          <w:color w:val="000000"/>
          <w:sz w:val="28"/>
        </w:rPr>
        <w:t>
      Қазақстан Республикасы</w:t>
      </w:r>
    </w:p>
    <w:bookmarkEnd w:id="27"/>
    <w:bookmarkStart w:name="z36" w:id="28"/>
    <w:p>
      <w:pPr>
        <w:spacing w:after="0"/>
        <w:ind w:left="0"/>
        <w:jc w:val="both"/>
      </w:pPr>
      <w:r>
        <w:rPr>
          <w:rFonts w:ascii="Times New Roman"/>
          <w:b w:val="false"/>
          <w:i w:val="false"/>
          <w:color w:val="000000"/>
          <w:sz w:val="28"/>
        </w:rPr>
        <w:t xml:space="preserve">
      Қаржы министрлігі </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"КЕЛІСІЛДІ"</w:t>
      </w:r>
    </w:p>
    <w:bookmarkEnd w:id="29"/>
    <w:bookmarkStart w:name="z38" w:id="30"/>
    <w:p>
      <w:pPr>
        <w:spacing w:after="0"/>
        <w:ind w:left="0"/>
        <w:jc w:val="both"/>
      </w:pPr>
      <w:r>
        <w:rPr>
          <w:rFonts w:ascii="Times New Roman"/>
          <w:b w:val="false"/>
          <w:i w:val="false"/>
          <w:color w:val="000000"/>
          <w:sz w:val="28"/>
        </w:rPr>
        <w:t>
      Қазақстан Республикасы</w:t>
      </w:r>
    </w:p>
    <w:bookmarkEnd w:id="30"/>
    <w:bookmarkStart w:name="z39" w:id="31"/>
    <w:p>
      <w:pPr>
        <w:spacing w:after="0"/>
        <w:ind w:left="0"/>
        <w:jc w:val="both"/>
      </w:pPr>
      <w:r>
        <w:rPr>
          <w:rFonts w:ascii="Times New Roman"/>
          <w:b w:val="false"/>
          <w:i w:val="false"/>
          <w:color w:val="000000"/>
          <w:sz w:val="28"/>
        </w:rPr>
        <w:t>
      Мәдениет және ақпарат министрлігі</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"КЕЛІСІЛДІ"</w:t>
      </w:r>
    </w:p>
    <w:bookmarkEnd w:id="32"/>
    <w:bookmarkStart w:name="z41" w:id="33"/>
    <w:p>
      <w:pPr>
        <w:spacing w:after="0"/>
        <w:ind w:left="0"/>
        <w:jc w:val="both"/>
      </w:pPr>
      <w:r>
        <w:rPr>
          <w:rFonts w:ascii="Times New Roman"/>
          <w:b w:val="false"/>
          <w:i w:val="false"/>
          <w:color w:val="000000"/>
          <w:sz w:val="28"/>
        </w:rPr>
        <w:t>
      Қазақстан Республикасы</w:t>
      </w:r>
    </w:p>
    <w:bookmarkEnd w:id="33"/>
    <w:bookmarkStart w:name="z42" w:id="34"/>
    <w:p>
      <w:pPr>
        <w:spacing w:after="0"/>
        <w:ind w:left="0"/>
        <w:jc w:val="both"/>
      </w:pPr>
      <w:r>
        <w:rPr>
          <w:rFonts w:ascii="Times New Roman"/>
          <w:b w:val="false"/>
          <w:i w:val="false"/>
          <w:color w:val="000000"/>
          <w:sz w:val="28"/>
        </w:rPr>
        <w:t>
      Өнеркәсіп және құрылыс министрлігі</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"КЕЛІСІЛДІ"</w:t>
      </w:r>
    </w:p>
    <w:bookmarkEnd w:id="35"/>
    <w:bookmarkStart w:name="z44" w:id="36"/>
    <w:p>
      <w:pPr>
        <w:spacing w:after="0"/>
        <w:ind w:left="0"/>
        <w:jc w:val="both"/>
      </w:pPr>
      <w:r>
        <w:rPr>
          <w:rFonts w:ascii="Times New Roman"/>
          <w:b w:val="false"/>
          <w:i w:val="false"/>
          <w:color w:val="000000"/>
          <w:sz w:val="28"/>
        </w:rPr>
        <w:t>
      Қазақстан Республикасы</w:t>
      </w:r>
    </w:p>
    <w:bookmarkEnd w:id="36"/>
    <w:bookmarkStart w:name="z45" w:id="37"/>
    <w:p>
      <w:pPr>
        <w:spacing w:after="0"/>
        <w:ind w:left="0"/>
        <w:jc w:val="both"/>
      </w:pPr>
      <w:r>
        <w:rPr>
          <w:rFonts w:ascii="Times New Roman"/>
          <w:b w:val="false"/>
          <w:i w:val="false"/>
          <w:color w:val="000000"/>
          <w:sz w:val="28"/>
        </w:rPr>
        <w:t xml:space="preserve">
      Ұлттық экономика министрлігі </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"КЕЛІСІЛДІ"</w:t>
      </w:r>
    </w:p>
    <w:bookmarkEnd w:id="38"/>
    <w:bookmarkStart w:name="z47" w:id="39"/>
    <w:p>
      <w:pPr>
        <w:spacing w:after="0"/>
        <w:ind w:left="0"/>
        <w:jc w:val="both"/>
      </w:pPr>
      <w:r>
        <w:rPr>
          <w:rFonts w:ascii="Times New Roman"/>
          <w:b w:val="false"/>
          <w:i w:val="false"/>
          <w:color w:val="000000"/>
          <w:sz w:val="28"/>
        </w:rPr>
        <w:t>
      Қазақстан Республикасы</w:t>
      </w:r>
    </w:p>
    <w:bookmarkEnd w:id="39"/>
    <w:bookmarkStart w:name="z48" w:id="40"/>
    <w:p>
      <w:pPr>
        <w:spacing w:after="0"/>
        <w:ind w:left="0"/>
        <w:jc w:val="both"/>
      </w:pPr>
      <w:r>
        <w:rPr>
          <w:rFonts w:ascii="Times New Roman"/>
          <w:b w:val="false"/>
          <w:i w:val="false"/>
          <w:color w:val="000000"/>
          <w:sz w:val="28"/>
        </w:rPr>
        <w:t xml:space="preserve">
      Цифрлық даму, инновациялар және </w:t>
      </w:r>
    </w:p>
    <w:bookmarkEnd w:id="40"/>
    <w:bookmarkStart w:name="z49" w:id="41"/>
    <w:p>
      <w:pPr>
        <w:spacing w:after="0"/>
        <w:ind w:left="0"/>
        <w:jc w:val="both"/>
      </w:pPr>
      <w:r>
        <w:rPr>
          <w:rFonts w:ascii="Times New Roman"/>
          <w:b w:val="false"/>
          <w:i w:val="false"/>
          <w:color w:val="000000"/>
          <w:sz w:val="28"/>
        </w:rPr>
        <w:t>
      аэроғарыш өнеркәсібі министрлігі</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"КЕЛІСІЛДІ"</w:t>
      </w:r>
    </w:p>
    <w:bookmarkEnd w:id="42"/>
    <w:bookmarkStart w:name="z51" w:id="43"/>
    <w:p>
      <w:pPr>
        <w:spacing w:after="0"/>
        <w:ind w:left="0"/>
        <w:jc w:val="both"/>
      </w:pPr>
      <w:r>
        <w:rPr>
          <w:rFonts w:ascii="Times New Roman"/>
          <w:b w:val="false"/>
          <w:i w:val="false"/>
          <w:color w:val="000000"/>
          <w:sz w:val="28"/>
        </w:rPr>
        <w:t>
      Қазақстан Республикасы</w:t>
      </w:r>
    </w:p>
    <w:bookmarkEnd w:id="43"/>
    <w:bookmarkStart w:name="z52" w:id="44"/>
    <w:p>
      <w:pPr>
        <w:spacing w:after="0"/>
        <w:ind w:left="0"/>
        <w:jc w:val="both"/>
      </w:pPr>
      <w:r>
        <w:rPr>
          <w:rFonts w:ascii="Times New Roman"/>
          <w:b w:val="false"/>
          <w:i w:val="false"/>
          <w:color w:val="000000"/>
          <w:sz w:val="28"/>
        </w:rPr>
        <w:t xml:space="preserve">
      Ішкі істер министрлігі </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"КЕЛІСІЛДІ"</w:t>
      </w:r>
    </w:p>
    <w:bookmarkEnd w:id="45"/>
    <w:bookmarkStart w:name="z54" w:id="46"/>
    <w:p>
      <w:pPr>
        <w:spacing w:after="0"/>
        <w:ind w:left="0"/>
        <w:jc w:val="both"/>
      </w:pPr>
      <w:r>
        <w:rPr>
          <w:rFonts w:ascii="Times New Roman"/>
          <w:b w:val="false"/>
          <w:i w:val="false"/>
          <w:color w:val="000000"/>
          <w:sz w:val="28"/>
        </w:rPr>
        <w:t>
      Қазақстан Республикасы</w:t>
      </w:r>
    </w:p>
    <w:bookmarkEnd w:id="46"/>
    <w:bookmarkStart w:name="z55" w:id="47"/>
    <w:p>
      <w:pPr>
        <w:spacing w:after="0"/>
        <w:ind w:left="0"/>
        <w:jc w:val="both"/>
      </w:pPr>
      <w:r>
        <w:rPr>
          <w:rFonts w:ascii="Times New Roman"/>
          <w:b w:val="false"/>
          <w:i w:val="false"/>
          <w:color w:val="000000"/>
          <w:sz w:val="28"/>
        </w:rPr>
        <w:t>
      Экология және табиғи ресурстар министрлігі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